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D5" w:rsidRPr="00D244AE" w:rsidRDefault="007A66D5" w:rsidP="00DD65BC">
      <w:pPr>
        <w:spacing w:after="0" w:line="240" w:lineRule="auto"/>
        <w:ind w:right="-180" w:firstLine="360"/>
        <w:contextualSpacing/>
        <w:jc w:val="center"/>
        <w:rPr>
          <w:rFonts w:ascii="Garamond" w:eastAsia="Times New Roman" w:hAnsi="Garamond" w:cs="Times New Roman"/>
          <w:bCs/>
          <w:color w:val="000000" w:themeColor="text1"/>
          <w:sz w:val="28"/>
          <w:szCs w:val="28"/>
          <w:shd w:val="clear" w:color="auto" w:fill="990000"/>
        </w:rPr>
      </w:pPr>
      <w:bookmarkStart w:id="0" w:name="145fefa7d52bf551__GoBack"/>
      <w:r w:rsidRPr="00D244AE">
        <w:rPr>
          <w:rFonts w:ascii="Garamond" w:eastAsia="Times New Roman" w:hAnsi="Garamond" w:cs="Times New Roman"/>
          <w:bCs/>
          <w:color w:val="000000" w:themeColor="text1"/>
          <w:sz w:val="28"/>
          <w:szCs w:val="28"/>
          <w:shd w:val="clear" w:color="auto" w:fill="990000"/>
        </w:rPr>
        <w:t>__________________________________________________</w:t>
      </w:r>
    </w:p>
    <w:p w:rsidR="003D72B4" w:rsidRPr="00D244AE" w:rsidRDefault="00146315" w:rsidP="00DD65BC">
      <w:pPr>
        <w:ind w:firstLine="360"/>
        <w:contextualSpacing/>
        <w:jc w:val="center"/>
        <w:rPr>
          <w:rFonts w:ascii="Garamond" w:hAnsi="Garamond"/>
          <w:b/>
          <w:bCs/>
          <w:color w:val="000000" w:themeColor="text1"/>
          <w:sz w:val="28"/>
          <w:szCs w:val="28"/>
          <w:lang w:val="en-GB"/>
        </w:rPr>
      </w:pPr>
      <w:r>
        <w:rPr>
          <w:rFonts w:ascii="Garamond" w:hAnsi="Garamond"/>
          <w:b/>
          <w:bCs/>
          <w:color w:val="000000" w:themeColor="text1"/>
          <w:sz w:val="28"/>
          <w:szCs w:val="28"/>
          <w:lang w:val="en-GB"/>
        </w:rPr>
        <w:t>Murders on Mt Elgon</w:t>
      </w:r>
    </w:p>
    <w:p w:rsidR="007A66D5" w:rsidRPr="00D244AE" w:rsidRDefault="00083247" w:rsidP="00DD65BC">
      <w:pPr>
        <w:ind w:firstLine="360"/>
        <w:contextualSpacing/>
        <w:jc w:val="center"/>
        <w:rPr>
          <w:rFonts w:ascii="Garamond" w:hAnsi="Garamond"/>
          <w:b/>
          <w:bCs/>
          <w:color w:val="000000" w:themeColor="text1"/>
          <w:sz w:val="28"/>
          <w:szCs w:val="28"/>
        </w:rPr>
      </w:pPr>
      <w:r w:rsidRPr="00D244AE">
        <w:rPr>
          <w:rFonts w:ascii="Garamond" w:hAnsi="Garamond"/>
          <w:b/>
          <w:bCs/>
          <w:color w:val="000000" w:themeColor="text1"/>
          <w:sz w:val="28"/>
          <w:szCs w:val="28"/>
        </w:rPr>
        <w:t>Report from Kenya #4</w:t>
      </w:r>
      <w:r w:rsidR="00146315">
        <w:rPr>
          <w:rFonts w:ascii="Garamond" w:hAnsi="Garamond"/>
          <w:b/>
          <w:bCs/>
          <w:color w:val="000000" w:themeColor="text1"/>
          <w:sz w:val="28"/>
          <w:szCs w:val="28"/>
        </w:rPr>
        <w:t>91</w:t>
      </w:r>
      <w:r w:rsidR="009559D0" w:rsidRPr="00D244AE">
        <w:rPr>
          <w:rFonts w:ascii="Garamond" w:hAnsi="Garamond"/>
          <w:b/>
          <w:bCs/>
          <w:color w:val="000000" w:themeColor="text1"/>
          <w:sz w:val="28"/>
          <w:szCs w:val="28"/>
        </w:rPr>
        <w:t xml:space="preserve"> – </w:t>
      </w:r>
      <w:r w:rsidR="00146315">
        <w:rPr>
          <w:rFonts w:ascii="Garamond" w:hAnsi="Garamond"/>
          <w:b/>
          <w:bCs/>
          <w:color w:val="000000" w:themeColor="text1"/>
          <w:sz w:val="28"/>
          <w:szCs w:val="28"/>
        </w:rPr>
        <w:t>March 16</w:t>
      </w:r>
      <w:r w:rsidR="00C32934" w:rsidRPr="00D244AE">
        <w:rPr>
          <w:rFonts w:ascii="Garamond" w:hAnsi="Garamond"/>
          <w:b/>
          <w:bCs/>
          <w:color w:val="000000" w:themeColor="text1"/>
          <w:sz w:val="28"/>
          <w:szCs w:val="28"/>
        </w:rPr>
        <w:t>, 2018</w:t>
      </w:r>
    </w:p>
    <w:p w:rsidR="008A2EA9" w:rsidRDefault="00950B45" w:rsidP="00DD65BC">
      <w:pPr>
        <w:ind w:firstLine="360"/>
        <w:contextualSpacing/>
        <w:jc w:val="center"/>
        <w:rPr>
          <w:rStyle w:val="Hyperlink"/>
        </w:rPr>
      </w:pPr>
      <w:hyperlink r:id="rId7" w:history="1">
        <w:r w:rsidR="008A2EA9" w:rsidRPr="0057125A">
          <w:rPr>
            <w:rStyle w:val="Hyperlink"/>
          </w:rPr>
          <w:t>http://davidzarembka.com/2018/03/08/490-crowdfunding-through-global-giving-march-9-2018/</w:t>
        </w:r>
      </w:hyperlink>
    </w:p>
    <w:p w:rsidR="00153295" w:rsidRDefault="00153295" w:rsidP="00DD65BC">
      <w:pPr>
        <w:ind w:firstLine="360"/>
        <w:contextualSpacing/>
        <w:jc w:val="center"/>
        <w:rPr>
          <w:rStyle w:val="Hyperlink"/>
        </w:rPr>
      </w:pPr>
    </w:p>
    <w:p w:rsidR="00153295" w:rsidRDefault="00153295" w:rsidP="00DD65BC">
      <w:pPr>
        <w:ind w:firstLine="360"/>
        <w:contextualSpacing/>
        <w:jc w:val="center"/>
        <w:rPr>
          <w:rStyle w:val="Hyperlink"/>
        </w:rPr>
      </w:pPr>
      <w:bookmarkStart w:id="1" w:name="_GoBack"/>
      <w:bookmarkEnd w:id="1"/>
    </w:p>
    <w:p w:rsidR="00B750CA" w:rsidRDefault="00B750CA" w:rsidP="00DD65BC">
      <w:pPr>
        <w:ind w:firstLine="360"/>
        <w:contextualSpacing/>
        <w:jc w:val="center"/>
        <w:rPr>
          <w:rStyle w:val="Hyperlink"/>
        </w:rPr>
      </w:pPr>
    </w:p>
    <w:p w:rsidR="00B750CA" w:rsidRDefault="00B750CA" w:rsidP="00DD65BC">
      <w:pPr>
        <w:ind w:firstLine="360"/>
        <w:contextualSpacing/>
        <w:jc w:val="center"/>
      </w:pPr>
      <w:r>
        <w:rPr>
          <w:noProof/>
        </w:rPr>
        <w:drawing>
          <wp:inline distT="0" distB="0" distL="0" distR="0" wp14:anchorId="3A90FFB7" wp14:editId="5782B75B">
            <wp:extent cx="5943600" cy="4457930"/>
            <wp:effectExtent l="0" t="0" r="0" b="0"/>
            <wp:docPr id="1" name="Picture 1" descr="President Uhuru Kenyatta and Opposition leader Raila Odinga share a light hearted moment at the foot steps of Harambee House after their meeting where they resolved to work together and unite the country after the long protracted elections. March 9, 2018. Photo/Jack Ow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t Uhuru Kenyatta and Opposition leader Raila Odinga share a light hearted moment at the foot steps of Harambee House after their meeting where they resolved to work together and unite the country after the long protracted elections. March 9, 2018. Photo/Jack Owu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930"/>
                    </a:xfrm>
                    <a:prstGeom prst="rect">
                      <a:avLst/>
                    </a:prstGeom>
                    <a:noFill/>
                    <a:ln>
                      <a:noFill/>
                    </a:ln>
                  </pic:spPr>
                </pic:pic>
              </a:graphicData>
            </a:graphic>
          </wp:inline>
        </w:drawing>
      </w:r>
    </w:p>
    <w:p w:rsidR="00571C30" w:rsidRPr="00D244AE" w:rsidRDefault="00571C30" w:rsidP="00DD65BC">
      <w:pPr>
        <w:ind w:firstLine="360"/>
        <w:contextualSpacing/>
        <w:jc w:val="center"/>
      </w:pPr>
    </w:p>
    <w:bookmarkEnd w:id="0"/>
    <w:p w:rsidR="00146315" w:rsidRDefault="00146315" w:rsidP="00146315">
      <w:pPr>
        <w:pStyle w:val="z-TopofForm"/>
      </w:pPr>
      <w:r>
        <w:t>Top of Form</w:t>
      </w:r>
    </w:p>
    <w:p w:rsidR="00146315" w:rsidRDefault="00146315" w:rsidP="00146315">
      <w:pPr>
        <w:rPr>
          <w:rStyle w:val="Hyperlink"/>
        </w:rPr>
      </w:pPr>
      <w:r>
        <w:fldChar w:fldCharType="begin"/>
      </w:r>
      <w:r>
        <w:instrText xml:space="preserve"> HYPERLINK "https://www.facebook.com/photo.php?fbid=1456128651182231&amp;set=gm.603249013347101&amp;type=3" </w:instrText>
      </w:r>
      <w:r>
        <w:fldChar w:fldCharType="separate"/>
      </w:r>
    </w:p>
    <w:p w:rsidR="00146315" w:rsidRDefault="00146315" w:rsidP="00146315">
      <w:r>
        <w:rPr>
          <w:noProof/>
          <w:color w:val="0000FF"/>
        </w:rPr>
        <w:lastRenderedPageBreak/>
        <w:drawing>
          <wp:inline distT="0" distB="0" distL="0" distR="0">
            <wp:extent cx="2918460" cy="3620770"/>
            <wp:effectExtent l="0" t="0" r="0" b="0"/>
            <wp:docPr id="27" name="Picture 27" descr="Image may contain: 1 person, selfie and closeu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Image may contain: 1 person, selfie and closeu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8460" cy="3620770"/>
                    </a:xfrm>
                    <a:prstGeom prst="rect">
                      <a:avLst/>
                    </a:prstGeom>
                    <a:noFill/>
                    <a:ln>
                      <a:noFill/>
                    </a:ln>
                  </pic:spPr>
                </pic:pic>
              </a:graphicData>
            </a:graphic>
          </wp:inline>
        </w:drawing>
      </w:r>
    </w:p>
    <w:p w:rsidR="00146315" w:rsidRDefault="00146315" w:rsidP="00146315">
      <w:r>
        <w:fldChar w:fldCharType="end"/>
      </w:r>
    </w:p>
    <w:p w:rsidR="00146315" w:rsidRDefault="00146315" w:rsidP="00146315">
      <w:proofErr w:type="gramStart"/>
      <w:r>
        <w:rPr>
          <w:rStyle w:val="fwb"/>
        </w:rPr>
        <w:t>‎</w:t>
      </w:r>
      <w:proofErr w:type="spellStart"/>
      <w:r>
        <w:rPr>
          <w:rStyle w:val="fwb"/>
        </w:rPr>
        <w:fldChar w:fldCharType="begin"/>
      </w:r>
      <w:r>
        <w:rPr>
          <w:rStyle w:val="fwb"/>
        </w:rPr>
        <w:instrText xml:space="preserve"> HYPERLINK "https://www.facebook.com/masuti.chemasuet?hc_ref=ARSPmKot6Yp8FcNOBdxUHzXYrSYSzWi1QsozogKlP6TQ09QOkmAggw7AX51kvWIvukg&amp;fref=nf" </w:instrText>
      </w:r>
      <w:r>
        <w:rPr>
          <w:rStyle w:val="fwb"/>
        </w:rPr>
        <w:fldChar w:fldCharType="separate"/>
      </w:r>
      <w:r>
        <w:rPr>
          <w:rStyle w:val="Hyperlink"/>
        </w:rPr>
        <w:t>Masuti</w:t>
      </w:r>
      <w:proofErr w:type="spellEnd"/>
      <w:r>
        <w:rPr>
          <w:rStyle w:val="Hyperlink"/>
        </w:rPr>
        <w:t xml:space="preserve"> </w:t>
      </w:r>
      <w:proofErr w:type="spellStart"/>
      <w:r>
        <w:rPr>
          <w:rStyle w:val="Hyperlink"/>
        </w:rPr>
        <w:t>Chemasuet</w:t>
      </w:r>
      <w:proofErr w:type="spellEnd"/>
      <w:r>
        <w:rPr>
          <w:rStyle w:val="fwb"/>
        </w:rPr>
        <w:fldChar w:fldCharType="end"/>
      </w:r>
      <w:r>
        <w:rPr>
          <w:rStyle w:val="fwb"/>
        </w:rPr>
        <w:t>‎</w:t>
      </w:r>
      <w:r>
        <w:rPr>
          <w:rStyle w:val="accessibleelem"/>
        </w:rPr>
        <w:t> </w:t>
      </w:r>
      <w:r>
        <w:rPr>
          <w:rStyle w:val="fwb"/>
          <w:i/>
          <w:iCs/>
          <w:u w:val="single"/>
        </w:rPr>
        <w:t>to</w:t>
      </w:r>
      <w:r>
        <w:rPr>
          <w:rStyle w:val="accessibleelem"/>
        </w:rPr>
        <w:t> </w:t>
      </w:r>
      <w:hyperlink r:id="rId11" w:history="1">
        <w:r>
          <w:rPr>
            <w:rStyle w:val="Hyperlink"/>
          </w:rPr>
          <w:t>VOICES OF CHANGE.</w:t>
        </w:r>
        <w:proofErr w:type="gramEnd"/>
      </w:hyperlink>
    </w:p>
    <w:p w:rsidR="00146315" w:rsidRDefault="00950B45" w:rsidP="00146315">
      <w:hyperlink r:id="rId12" w:history="1">
        <w:r w:rsidR="00146315">
          <w:rPr>
            <w:rStyle w:val="timestampcontent"/>
            <w:color w:val="0000FF"/>
          </w:rPr>
          <w:t xml:space="preserve">11 </w:t>
        </w:r>
        <w:proofErr w:type="spellStart"/>
        <w:r w:rsidR="00146315">
          <w:rPr>
            <w:rStyle w:val="timestampcontent"/>
            <w:color w:val="0000FF"/>
          </w:rPr>
          <w:t>hrs</w:t>
        </w:r>
        <w:proofErr w:type="spellEnd"/>
      </w:hyperlink>
      <w:r w:rsidR="00146315">
        <w:t xml:space="preserve"> · </w:t>
      </w:r>
    </w:p>
    <w:p w:rsidR="00146315" w:rsidRDefault="00146315" w:rsidP="00146315">
      <w:pPr>
        <w:pStyle w:val="NormalWeb"/>
      </w:pPr>
      <w:r>
        <w:t xml:space="preserve">Much </w:t>
      </w:r>
      <w:proofErr w:type="gramStart"/>
      <w:r>
        <w:t>have</w:t>
      </w:r>
      <w:proofErr w:type="gramEnd"/>
      <w:r>
        <w:t xml:space="preserve"> lately been said about Timothy </w:t>
      </w:r>
      <w:proofErr w:type="spellStart"/>
      <w:r>
        <w:t>Kiptanui</w:t>
      </w:r>
      <w:proofErr w:type="spellEnd"/>
      <w:r>
        <w:t xml:space="preserve"> </w:t>
      </w:r>
      <w:proofErr w:type="spellStart"/>
      <w:r>
        <w:t>Kitai</w:t>
      </w:r>
      <w:proofErr w:type="spellEnd"/>
      <w:r>
        <w:t xml:space="preserve"> </w:t>
      </w:r>
      <w:proofErr w:type="spellStart"/>
      <w:r>
        <w:t>a.k.a</w:t>
      </w:r>
      <w:proofErr w:type="spellEnd"/>
      <w:r>
        <w:t xml:space="preserve"> </w:t>
      </w:r>
      <w:proofErr w:type="spellStart"/>
      <w:r>
        <w:t>Cheparkach</w:t>
      </w:r>
      <w:proofErr w:type="spellEnd"/>
      <w:r>
        <w:t xml:space="preserve">. </w:t>
      </w:r>
      <w:proofErr w:type="spellStart"/>
      <w:r>
        <w:t>Cheparkach</w:t>
      </w:r>
      <w:proofErr w:type="spellEnd"/>
      <w:r>
        <w:t xml:space="preserve"> has broken all records and he is going to be remembered as the most ruthles</w:t>
      </w:r>
      <w:r>
        <w:rPr>
          <w:rStyle w:val="textexposedshow"/>
        </w:rPr>
        <w:t>s criminal of all times.</w:t>
      </w:r>
    </w:p>
    <w:p w:rsidR="00146315" w:rsidRDefault="00146315" w:rsidP="00146315">
      <w:pPr>
        <w:pStyle w:val="NormalWeb"/>
      </w:pPr>
      <w:r>
        <w:t xml:space="preserve">But do you know </w:t>
      </w:r>
      <w:proofErr w:type="spellStart"/>
      <w:r>
        <w:t>Cheparch's</w:t>
      </w:r>
      <w:proofErr w:type="spellEnd"/>
      <w:r>
        <w:t xml:space="preserve"> home is just a stone throw distance away from the then home of former SLDF commander the late Wycliffe </w:t>
      </w:r>
      <w:proofErr w:type="spellStart"/>
      <w:r>
        <w:t>Kirui</w:t>
      </w:r>
      <w:proofErr w:type="spellEnd"/>
      <w:r>
        <w:t xml:space="preserve"> </w:t>
      </w:r>
      <w:proofErr w:type="spellStart"/>
      <w:proofErr w:type="gramStart"/>
      <w:r>
        <w:t>Matwakei</w:t>
      </w:r>
      <w:proofErr w:type="spellEnd"/>
      <w:r>
        <w:t xml:space="preserve"> ?</w:t>
      </w:r>
      <w:proofErr w:type="gramEnd"/>
      <w:r>
        <w:br/>
        <w:t>Do you also know that the names "</w:t>
      </w:r>
      <w:proofErr w:type="spellStart"/>
      <w:r>
        <w:t>Matwakei</w:t>
      </w:r>
      <w:proofErr w:type="spellEnd"/>
      <w:r>
        <w:t>" and "</w:t>
      </w:r>
      <w:proofErr w:type="spellStart"/>
      <w:r>
        <w:t>Cheparkach</w:t>
      </w:r>
      <w:proofErr w:type="spellEnd"/>
      <w:r>
        <w:t xml:space="preserve">" are very unique </w:t>
      </w:r>
      <w:proofErr w:type="spellStart"/>
      <w:r>
        <w:t>Sabaot</w:t>
      </w:r>
      <w:proofErr w:type="spellEnd"/>
      <w:r>
        <w:t xml:space="preserve"> names and that carry unique </w:t>
      </w:r>
      <w:proofErr w:type="gramStart"/>
      <w:r>
        <w:t>meanings ?</w:t>
      </w:r>
      <w:proofErr w:type="gramEnd"/>
    </w:p>
    <w:p w:rsidR="00146315" w:rsidRDefault="00146315" w:rsidP="00146315">
      <w:pPr>
        <w:pStyle w:val="NormalWeb"/>
      </w:pPr>
      <w:r>
        <w:t xml:space="preserve">Now read </w:t>
      </w:r>
      <w:proofErr w:type="gramStart"/>
      <w:r>
        <w:t>this :</w:t>
      </w:r>
      <w:proofErr w:type="gramEnd"/>
      <w:r>
        <w:t>-</w:t>
      </w:r>
    </w:p>
    <w:p w:rsidR="00146315" w:rsidRDefault="00146315" w:rsidP="00146315">
      <w:pPr>
        <w:pStyle w:val="NormalWeb"/>
      </w:pPr>
      <w:r>
        <w:t>-</w:t>
      </w:r>
      <w:proofErr w:type="spellStart"/>
      <w:r>
        <w:t>Matwakei</w:t>
      </w:r>
      <w:proofErr w:type="spellEnd"/>
      <w:r>
        <w:t xml:space="preserve"> - Unmovable.</w:t>
      </w:r>
      <w:r>
        <w:br/>
        <w:t>-</w:t>
      </w:r>
      <w:proofErr w:type="spellStart"/>
      <w:r>
        <w:t>Cheparkach</w:t>
      </w:r>
      <w:proofErr w:type="spellEnd"/>
      <w:r>
        <w:t xml:space="preserve"> - He who strikes</w:t>
      </w:r>
      <w:r>
        <w:br/>
        <w:t xml:space="preserve">with a spear to </w:t>
      </w:r>
      <w:r>
        <w:br/>
        <w:t>kill.</w:t>
      </w:r>
      <w:r>
        <w:br/>
        <w:t xml:space="preserve">The above names therefore carry </w:t>
      </w:r>
      <w:proofErr w:type="gramStart"/>
      <w:r>
        <w:t>meanings that defines</w:t>
      </w:r>
      <w:proofErr w:type="gramEnd"/>
      <w:r>
        <w:t xml:space="preserve"> the true characters of their owners.</w:t>
      </w:r>
    </w:p>
    <w:p w:rsidR="00146315" w:rsidRDefault="00146315" w:rsidP="00146315">
      <w:pPr>
        <w:pStyle w:val="NormalWeb"/>
      </w:pPr>
      <w:r>
        <w:t xml:space="preserve">SLDF's </w:t>
      </w:r>
      <w:proofErr w:type="spellStart"/>
      <w:r>
        <w:t>Matwakei</w:t>
      </w:r>
      <w:proofErr w:type="spellEnd"/>
      <w:r>
        <w:t xml:space="preserve"> led a rebel organization that claimed over two thousand lives in a two year terror period while </w:t>
      </w:r>
      <w:proofErr w:type="spellStart"/>
      <w:r>
        <w:t>Cheparkach's</w:t>
      </w:r>
      <w:proofErr w:type="spellEnd"/>
      <w:r>
        <w:t xml:space="preserve"> less than ten member gang have murdered around twenty people, did several robberies and have over thirty rape cases under their name in a six month </w:t>
      </w:r>
      <w:r>
        <w:lastRenderedPageBreak/>
        <w:t>period.</w:t>
      </w:r>
      <w:r>
        <w:br/>
        <w:t>,</w:t>
      </w:r>
      <w:r>
        <w:br/>
        <w:t xml:space="preserve">But the difference between the two is that while </w:t>
      </w:r>
      <w:proofErr w:type="spellStart"/>
      <w:r>
        <w:t>Matwakei's</w:t>
      </w:r>
      <w:proofErr w:type="spellEnd"/>
      <w:r>
        <w:t xml:space="preserve"> SLDF fought for </w:t>
      </w:r>
      <w:proofErr w:type="spellStart"/>
      <w:r>
        <w:t>Sabaot</w:t>
      </w:r>
      <w:proofErr w:type="spellEnd"/>
      <w:r>
        <w:t xml:space="preserve"> land rights and had massive support of locals the reason why it took the government two years to root them out, </w:t>
      </w:r>
      <w:proofErr w:type="spellStart"/>
      <w:r>
        <w:t>Cheparkach's</w:t>
      </w:r>
      <w:proofErr w:type="spellEnd"/>
      <w:r>
        <w:t xml:space="preserve"> group is purely a criminal gang whose agenda is only murdering, robbing and sexually abusing the locals. It will be </w:t>
      </w:r>
      <w:proofErr w:type="spellStart"/>
      <w:r>
        <w:t>rembered</w:t>
      </w:r>
      <w:proofErr w:type="spellEnd"/>
      <w:r>
        <w:t xml:space="preserve"> too that SLDP did not support </w:t>
      </w:r>
      <w:proofErr w:type="spellStart"/>
      <w:r>
        <w:t>drunkardness</w:t>
      </w:r>
      <w:proofErr w:type="spellEnd"/>
      <w:r>
        <w:t xml:space="preserve"> and sexual assaults within their areas of jurisdiction and used to </w:t>
      </w:r>
      <w:proofErr w:type="spellStart"/>
      <w:r>
        <w:t>imposse</w:t>
      </w:r>
      <w:proofErr w:type="spellEnd"/>
      <w:r>
        <w:t xml:space="preserve"> heavy fines on those who raped and cut off ears of those who were found drunk.</w:t>
      </w:r>
    </w:p>
    <w:p w:rsidR="00146315" w:rsidRDefault="00146315" w:rsidP="00146315">
      <w:pPr>
        <w:pStyle w:val="NormalWeb"/>
      </w:pPr>
      <w:r>
        <w:t xml:space="preserve">Another similarity of the two groups is the effective intelligence gathering which helped them survive government onslaught. </w:t>
      </w:r>
      <w:proofErr w:type="spellStart"/>
      <w:proofErr w:type="gramStart"/>
      <w:r>
        <w:t>Its</w:t>
      </w:r>
      <w:proofErr w:type="spellEnd"/>
      <w:proofErr w:type="gramEnd"/>
      <w:r>
        <w:t xml:space="preserve"> still an admirable fact that the two groups developed strong intelligence networks that always left security </w:t>
      </w:r>
      <w:proofErr w:type="spellStart"/>
      <w:r>
        <w:t>agends</w:t>
      </w:r>
      <w:proofErr w:type="spellEnd"/>
      <w:r>
        <w:t xml:space="preserve"> wondering. </w:t>
      </w:r>
    </w:p>
    <w:p w:rsidR="00146315" w:rsidRDefault="00146315" w:rsidP="00146315">
      <w:pPr>
        <w:pStyle w:val="NormalWeb"/>
      </w:pPr>
      <w:r>
        <w:t xml:space="preserve">It should also be remembered that </w:t>
      </w:r>
      <w:proofErr w:type="spellStart"/>
      <w:r>
        <w:t>Cheparkach's</w:t>
      </w:r>
      <w:proofErr w:type="spellEnd"/>
      <w:r>
        <w:t xml:space="preserve"> group had strong connection with motor bike </w:t>
      </w:r>
      <w:proofErr w:type="spellStart"/>
      <w:r>
        <w:t>boda</w:t>
      </w:r>
      <w:proofErr w:type="spellEnd"/>
      <w:r>
        <w:t xml:space="preserve"> </w:t>
      </w:r>
      <w:proofErr w:type="spellStart"/>
      <w:r>
        <w:t>boda</w:t>
      </w:r>
      <w:proofErr w:type="spellEnd"/>
      <w:r>
        <w:t xml:space="preserve"> community who fully supported them in their movements. This support alone contributed more than sixty percent of their ability to dodge government security agents.</w:t>
      </w:r>
    </w:p>
    <w:p w:rsidR="00146315" w:rsidRDefault="00146315" w:rsidP="00146315">
      <w:pPr>
        <w:pStyle w:val="NormalWeb"/>
      </w:pPr>
      <w:r>
        <w:t xml:space="preserve">Something else that </w:t>
      </w:r>
      <w:proofErr w:type="spellStart"/>
      <w:r>
        <w:t>shouldnt</w:t>
      </w:r>
      <w:proofErr w:type="spellEnd"/>
      <w:r>
        <w:t xml:space="preserve"> be forgotten about the two is their similar family backgrounds. Both families of </w:t>
      </w:r>
      <w:proofErr w:type="spellStart"/>
      <w:r>
        <w:t>Matwakei</w:t>
      </w:r>
      <w:proofErr w:type="spellEnd"/>
      <w:r>
        <w:t xml:space="preserve"> and </w:t>
      </w:r>
      <w:proofErr w:type="spellStart"/>
      <w:r>
        <w:t>Cheparkach</w:t>
      </w:r>
      <w:proofErr w:type="spellEnd"/>
      <w:r>
        <w:t xml:space="preserve"> were firm anti-</w:t>
      </w:r>
      <w:proofErr w:type="spellStart"/>
      <w:r>
        <w:t>ndorobo</w:t>
      </w:r>
      <w:proofErr w:type="spellEnd"/>
      <w:r>
        <w:t xml:space="preserve">. </w:t>
      </w:r>
      <w:proofErr w:type="spellStart"/>
      <w:r>
        <w:t>Cheparkach's</w:t>
      </w:r>
      <w:proofErr w:type="spellEnd"/>
      <w:r>
        <w:t xml:space="preserve"> father was a strong supporter of SLDF while </w:t>
      </w:r>
      <w:proofErr w:type="spellStart"/>
      <w:r>
        <w:t>Matwakei's</w:t>
      </w:r>
      <w:proofErr w:type="spellEnd"/>
      <w:r>
        <w:t xml:space="preserve"> family created, sustained and led SLDF. But at this juncture, </w:t>
      </w:r>
      <w:proofErr w:type="spellStart"/>
      <w:proofErr w:type="gramStart"/>
      <w:r>
        <w:t>its</w:t>
      </w:r>
      <w:proofErr w:type="spellEnd"/>
      <w:proofErr w:type="gramEnd"/>
      <w:r>
        <w:t xml:space="preserve"> fair to mention that </w:t>
      </w:r>
      <w:proofErr w:type="spellStart"/>
      <w:r>
        <w:t>Matwakei's</w:t>
      </w:r>
      <w:proofErr w:type="spellEnd"/>
      <w:r>
        <w:t xml:space="preserve"> family did not have criminal under dealings unlike </w:t>
      </w:r>
      <w:proofErr w:type="spellStart"/>
      <w:r>
        <w:t>Cheparkach's</w:t>
      </w:r>
      <w:proofErr w:type="spellEnd"/>
      <w:r>
        <w:t xml:space="preserve"> father who is said to have had criminal networks who supplied him with livestock for his home butchery at </w:t>
      </w:r>
      <w:proofErr w:type="spellStart"/>
      <w:r>
        <w:t>Chepkowo</w:t>
      </w:r>
      <w:proofErr w:type="spellEnd"/>
      <w:r>
        <w:t xml:space="preserve"> and </w:t>
      </w:r>
      <w:proofErr w:type="spellStart"/>
      <w:r>
        <w:t>Kubura</w:t>
      </w:r>
      <w:proofErr w:type="spellEnd"/>
      <w:r>
        <w:t xml:space="preserve"> villages.</w:t>
      </w:r>
    </w:p>
    <w:p w:rsidR="00146315" w:rsidRDefault="00146315" w:rsidP="00146315">
      <w:pPr>
        <w:pStyle w:val="NormalWeb"/>
      </w:pPr>
      <w:r>
        <w:t xml:space="preserve">Again, the two families had the same strange way of naming their children. </w:t>
      </w:r>
      <w:proofErr w:type="spellStart"/>
      <w:r>
        <w:t>Matwakei's</w:t>
      </w:r>
      <w:proofErr w:type="spellEnd"/>
      <w:r>
        <w:t xml:space="preserve"> father had two wives and named all his children after his clan's great ancestors. No child had </w:t>
      </w:r>
      <w:proofErr w:type="gramStart"/>
      <w:r>
        <w:t>was</w:t>
      </w:r>
      <w:proofErr w:type="gramEnd"/>
      <w:r>
        <w:t xml:space="preserve"> named after their mother's clan. In </w:t>
      </w:r>
      <w:proofErr w:type="spellStart"/>
      <w:r>
        <w:t>Cheparkach's</w:t>
      </w:r>
      <w:proofErr w:type="spellEnd"/>
      <w:r>
        <w:t xml:space="preserve"> family their father had three wives and was more </w:t>
      </w:r>
      <w:proofErr w:type="spellStart"/>
      <w:r>
        <w:t>complicsted</w:t>
      </w:r>
      <w:proofErr w:type="spellEnd"/>
      <w:r>
        <w:t xml:space="preserve"> when it came to naming his children. If he named one new born boy child </w:t>
      </w:r>
      <w:proofErr w:type="spellStart"/>
      <w:r>
        <w:t>Cheparkach</w:t>
      </w:r>
      <w:proofErr w:type="spellEnd"/>
      <w:r>
        <w:t xml:space="preserve">, he will still give the same name to all male children born in that period by his other wives. For example, there are two sons in the family named </w:t>
      </w:r>
      <w:proofErr w:type="spellStart"/>
      <w:r>
        <w:t>Cheparkach</w:t>
      </w:r>
      <w:proofErr w:type="spellEnd"/>
      <w:r>
        <w:t xml:space="preserve"> and several others named </w:t>
      </w:r>
      <w:proofErr w:type="spellStart"/>
      <w:r>
        <w:t>Ngeywo</w:t>
      </w:r>
      <w:proofErr w:type="spellEnd"/>
      <w:r>
        <w:t xml:space="preserve"> etc.</w:t>
      </w:r>
    </w:p>
    <w:p w:rsidR="00146315" w:rsidRDefault="00146315" w:rsidP="00146315">
      <w:pPr>
        <w:pStyle w:val="NormalWeb"/>
      </w:pPr>
      <w:r>
        <w:t xml:space="preserve">On matters education, </w:t>
      </w:r>
      <w:proofErr w:type="spellStart"/>
      <w:r>
        <w:t>Matwakei</w:t>
      </w:r>
      <w:proofErr w:type="spellEnd"/>
      <w:r>
        <w:t xml:space="preserve"> was a high school form two drop out but married a form four leaver while </w:t>
      </w:r>
      <w:proofErr w:type="spellStart"/>
      <w:r>
        <w:t>Cheparkach</w:t>
      </w:r>
      <w:proofErr w:type="spellEnd"/>
      <w:r>
        <w:t xml:space="preserve"> is a primary class five graduate who married a class six girl. I was the chairman of </w:t>
      </w:r>
      <w:proofErr w:type="spellStart"/>
      <w:r>
        <w:t>Chepkurkur</w:t>
      </w:r>
      <w:proofErr w:type="spellEnd"/>
      <w:r>
        <w:t xml:space="preserve"> primary school in the year 2012 when I started to fight school going girls early marriages and pregnancies. It was this period when </w:t>
      </w:r>
      <w:proofErr w:type="spellStart"/>
      <w:r>
        <w:t>Cheparkach</w:t>
      </w:r>
      <w:proofErr w:type="spellEnd"/>
      <w:r>
        <w:t xml:space="preserve"> eloped with our pupil. I shut my mouth, ears and eyes knowing the nature of the man I was dealing with. </w:t>
      </w:r>
    </w:p>
    <w:p w:rsidR="00146315" w:rsidRDefault="00146315" w:rsidP="00146315">
      <w:pPr>
        <w:pStyle w:val="NormalWeb"/>
      </w:pPr>
      <w:r>
        <w:t xml:space="preserve">And </w:t>
      </w:r>
      <w:proofErr w:type="spellStart"/>
      <w:r>
        <w:t>Matwakei</w:t>
      </w:r>
      <w:proofErr w:type="spellEnd"/>
      <w:r>
        <w:t xml:space="preserve"> was more disciplined boy than </w:t>
      </w:r>
      <w:proofErr w:type="spellStart"/>
      <w:r>
        <w:t>Cheparkach</w:t>
      </w:r>
      <w:proofErr w:type="spellEnd"/>
      <w:r>
        <w:t xml:space="preserve"> who seems, to have excessive appetite for other people's wives. At no time was </w:t>
      </w:r>
      <w:proofErr w:type="spellStart"/>
      <w:r>
        <w:t>Matwakei</w:t>
      </w:r>
      <w:proofErr w:type="spellEnd"/>
      <w:r>
        <w:t xml:space="preserve"> accused of misbehaving with his </w:t>
      </w:r>
      <w:proofErr w:type="spellStart"/>
      <w:r>
        <w:t>neighbours</w:t>
      </w:r>
      <w:proofErr w:type="spellEnd"/>
      <w:r>
        <w:t xml:space="preserve"> wives unlike </w:t>
      </w:r>
      <w:proofErr w:type="spellStart"/>
      <w:r>
        <w:t>Cheparkach</w:t>
      </w:r>
      <w:proofErr w:type="spellEnd"/>
      <w:r>
        <w:t xml:space="preserve"> who fathered four children from his immediate </w:t>
      </w:r>
      <w:proofErr w:type="spellStart"/>
      <w:proofErr w:type="gramStart"/>
      <w:r>
        <w:t>neighbours</w:t>
      </w:r>
      <w:proofErr w:type="spellEnd"/>
      <w:proofErr w:type="gramEnd"/>
      <w:r>
        <w:t xml:space="preserve"> wives. His actions have broken families.</w:t>
      </w:r>
      <w:r>
        <w:br/>
      </w:r>
      <w:proofErr w:type="gramStart"/>
      <w:r>
        <w:t>,</w:t>
      </w:r>
      <w:proofErr w:type="gramEnd"/>
      <w:r>
        <w:br/>
        <w:t xml:space="preserve">But </w:t>
      </w:r>
      <w:proofErr w:type="spellStart"/>
      <w:r>
        <w:t>Cheparkach's</w:t>
      </w:r>
      <w:proofErr w:type="spellEnd"/>
      <w:r>
        <w:t xml:space="preserve"> journey have been cut short by quick response of government. The Kshs.1000,000/- </w:t>
      </w:r>
      <w:proofErr w:type="spellStart"/>
      <w:r>
        <w:t>boundy</w:t>
      </w:r>
      <w:proofErr w:type="spellEnd"/>
      <w:r>
        <w:t xml:space="preserve"> on his head have complicated, matters </w:t>
      </w:r>
      <w:proofErr w:type="spellStart"/>
      <w:r>
        <w:t>furthet</w:t>
      </w:r>
      <w:proofErr w:type="spellEnd"/>
      <w:r>
        <w:t xml:space="preserve"> for it is now obvious that he </w:t>
      </w:r>
      <w:proofErr w:type="spellStart"/>
      <w:r>
        <w:t>cant</w:t>
      </w:r>
      <w:proofErr w:type="spellEnd"/>
      <w:r>
        <w:t xml:space="preserve"> even trust those </w:t>
      </w:r>
      <w:proofErr w:type="spellStart"/>
      <w:r>
        <w:t>closed friends</w:t>
      </w:r>
      <w:proofErr w:type="spellEnd"/>
      <w:r>
        <w:t xml:space="preserve"> who helped him because of fear of a possibility of double </w:t>
      </w:r>
      <w:r>
        <w:lastRenderedPageBreak/>
        <w:t xml:space="preserve">dealing. This will drastically reduce his </w:t>
      </w:r>
      <w:proofErr w:type="spellStart"/>
      <w:r>
        <w:t>operstions</w:t>
      </w:r>
      <w:proofErr w:type="spellEnd"/>
      <w:r>
        <w:t xml:space="preserve"> which must have forced him to go to the drawing board once again. </w:t>
      </w:r>
    </w:p>
    <w:p w:rsidR="00146315" w:rsidRDefault="00146315" w:rsidP="00146315">
      <w:pPr>
        <w:pStyle w:val="NormalWeb"/>
      </w:pPr>
      <w:r>
        <w:t xml:space="preserve">The above stated </w:t>
      </w:r>
      <w:proofErr w:type="gramStart"/>
      <w:r>
        <w:t>similarities categorizes</w:t>
      </w:r>
      <w:proofErr w:type="gramEnd"/>
      <w:r>
        <w:t xml:space="preserve"> these two men as destined by fate to terrorize and die from the bullet of the law.</w:t>
      </w:r>
    </w:p>
    <w:p w:rsidR="00146315" w:rsidRDefault="00146315" w:rsidP="00146315">
      <w:pPr>
        <w:pStyle w:val="NormalWeb"/>
      </w:pPr>
      <w:r>
        <w:t xml:space="preserve">But listen, the two guys, though enemies to the </w:t>
      </w:r>
      <w:proofErr w:type="gramStart"/>
      <w:r>
        <w:t>community,</w:t>
      </w:r>
      <w:proofErr w:type="gramEnd"/>
      <w:r>
        <w:t xml:space="preserve"> have forced government to come up with beneficial </w:t>
      </w:r>
      <w:proofErr w:type="spellStart"/>
      <w:r>
        <w:t>programmes</w:t>
      </w:r>
      <w:proofErr w:type="spellEnd"/>
      <w:r>
        <w:t xml:space="preserve"> to residents. </w:t>
      </w:r>
      <w:proofErr w:type="spellStart"/>
      <w:r>
        <w:t>Matwakei</w:t>
      </w:r>
      <w:proofErr w:type="spellEnd"/>
      <w:r>
        <w:t xml:space="preserve"> brought </w:t>
      </w:r>
      <w:proofErr w:type="spellStart"/>
      <w:r>
        <w:t>Cheptais</w:t>
      </w:r>
      <w:proofErr w:type="spellEnd"/>
      <w:r>
        <w:t xml:space="preserve"> </w:t>
      </w:r>
      <w:proofErr w:type="gramStart"/>
      <w:r>
        <w:t>sub county</w:t>
      </w:r>
      <w:proofErr w:type="gramEnd"/>
      <w:r>
        <w:t xml:space="preserve"> while </w:t>
      </w:r>
      <w:proofErr w:type="spellStart"/>
      <w:r>
        <w:t>Cheparkach</w:t>
      </w:r>
      <w:proofErr w:type="spellEnd"/>
      <w:r>
        <w:t xml:space="preserve"> brought </w:t>
      </w:r>
      <w:proofErr w:type="spellStart"/>
      <w:r>
        <w:t>Kopsiro</w:t>
      </w:r>
      <w:proofErr w:type="spellEnd"/>
      <w:r>
        <w:t xml:space="preserve"> sub county and </w:t>
      </w:r>
      <w:proofErr w:type="spellStart"/>
      <w:r>
        <w:t>degazetement</w:t>
      </w:r>
      <w:proofErr w:type="spellEnd"/>
      <w:r>
        <w:t xml:space="preserve"> and land title deeds for the remaining </w:t>
      </w:r>
      <w:proofErr w:type="spellStart"/>
      <w:r>
        <w:t>Cheoyuk</w:t>
      </w:r>
      <w:proofErr w:type="spellEnd"/>
      <w:r>
        <w:t xml:space="preserve"> settlement scheme. </w:t>
      </w:r>
      <w:proofErr w:type="gramStart"/>
      <w:r>
        <w:t>Its</w:t>
      </w:r>
      <w:proofErr w:type="gramEnd"/>
      <w:r>
        <w:t xml:space="preserve"> therefore a fact that criminals have always forced government to help Mt Elgon people than elected leaders.</w:t>
      </w:r>
    </w:p>
    <w:p w:rsidR="007A66D5" w:rsidRPr="00D244AE" w:rsidRDefault="007A66D5" w:rsidP="00571C30">
      <w:pPr>
        <w:spacing w:after="0"/>
        <w:ind w:firstLine="360"/>
        <w:contextualSpacing/>
        <w:jc w:val="center"/>
        <w:rPr>
          <w:rFonts w:ascii="Garamond" w:eastAsia="Times New Roman" w:hAnsi="Garamond" w:cs="Times New Roman"/>
          <w:b/>
          <w:bCs/>
          <w:color w:val="000000" w:themeColor="text1"/>
          <w:sz w:val="28"/>
          <w:szCs w:val="28"/>
          <w:shd w:val="clear" w:color="auto" w:fill="990000"/>
        </w:rPr>
      </w:pPr>
      <w:r w:rsidRPr="00D244AE">
        <w:rPr>
          <w:rFonts w:ascii="Garamond" w:eastAsia="Times New Roman" w:hAnsi="Garamond" w:cs="Times New Roman"/>
          <w:b/>
          <w:bCs/>
          <w:color w:val="000000" w:themeColor="text1"/>
          <w:sz w:val="28"/>
          <w:szCs w:val="28"/>
          <w:shd w:val="clear" w:color="auto" w:fill="990000"/>
        </w:rPr>
        <w:t>__________________________________________________</w:t>
      </w:r>
    </w:p>
    <w:p w:rsidR="007A66D5" w:rsidRPr="00D244AE" w:rsidRDefault="007A66D5" w:rsidP="00DD65BC">
      <w:pPr>
        <w:spacing w:after="0"/>
        <w:ind w:firstLine="360"/>
        <w:contextualSpacing/>
        <w:jc w:val="both"/>
        <w:rPr>
          <w:rFonts w:ascii="Garamond" w:hAnsi="Garamond"/>
          <w:bCs/>
          <w:color w:val="000000" w:themeColor="text1"/>
          <w:sz w:val="28"/>
          <w:szCs w:val="28"/>
        </w:rPr>
      </w:pPr>
      <w:r w:rsidRPr="00D244AE">
        <w:rPr>
          <w:rFonts w:ascii="Garamond" w:hAnsi="Garamond"/>
          <w:bCs/>
          <w:color w:val="000000" w:themeColor="text1"/>
          <w:sz w:val="28"/>
          <w:szCs w:val="28"/>
        </w:rPr>
        <w:t xml:space="preserve">To be added to or removed from this </w:t>
      </w:r>
      <w:proofErr w:type="spellStart"/>
      <w:r w:rsidRPr="00D244AE">
        <w:rPr>
          <w:rFonts w:ascii="Garamond" w:hAnsi="Garamond"/>
          <w:bCs/>
          <w:color w:val="000000" w:themeColor="text1"/>
          <w:sz w:val="28"/>
          <w:szCs w:val="28"/>
        </w:rPr>
        <w:t>listserve</w:t>
      </w:r>
      <w:proofErr w:type="spellEnd"/>
      <w:r w:rsidRPr="00D244AE">
        <w:rPr>
          <w:rFonts w:ascii="Garamond" w:hAnsi="Garamond"/>
          <w:bCs/>
          <w:color w:val="000000" w:themeColor="text1"/>
          <w:sz w:val="28"/>
          <w:szCs w:val="28"/>
        </w:rPr>
        <w:t xml:space="preserve">, please send your name and email address to </w:t>
      </w:r>
      <w:hyperlink r:id="rId13" w:history="1">
        <w:r w:rsidR="00FC532D" w:rsidRPr="00D244AE">
          <w:rPr>
            <w:rStyle w:val="Hyperlink"/>
            <w:rFonts w:ascii="Garamond" w:hAnsi="Garamond"/>
            <w:bCs/>
            <w:sz w:val="28"/>
            <w:szCs w:val="28"/>
            <w:u w:val="none"/>
          </w:rPr>
          <w:t>davidzarembka@gmail.com</w:t>
        </w:r>
      </w:hyperlink>
      <w:r w:rsidRPr="00D244AE">
        <w:rPr>
          <w:rFonts w:ascii="Garamond" w:hAnsi="Garamond"/>
          <w:bCs/>
          <w:color w:val="000000" w:themeColor="text1"/>
          <w:sz w:val="28"/>
          <w:szCs w:val="28"/>
        </w:rPr>
        <w:t>.</w:t>
      </w:r>
    </w:p>
    <w:p w:rsidR="007A66D5" w:rsidRPr="00D244AE" w:rsidRDefault="007A66D5" w:rsidP="00DD65BC">
      <w:pPr>
        <w:spacing w:after="0" w:line="240" w:lineRule="auto"/>
        <w:ind w:right="-180" w:firstLine="360"/>
        <w:contextualSpacing/>
        <w:jc w:val="center"/>
        <w:rPr>
          <w:rFonts w:ascii="Garamond" w:eastAsia="Times New Roman" w:hAnsi="Garamond" w:cs="Times New Roman"/>
          <w:b/>
          <w:bCs/>
          <w:color w:val="000000" w:themeColor="text1"/>
          <w:sz w:val="28"/>
          <w:szCs w:val="28"/>
          <w:shd w:val="clear" w:color="auto" w:fill="990000"/>
        </w:rPr>
      </w:pPr>
      <w:r w:rsidRPr="00D244AE">
        <w:rPr>
          <w:rFonts w:ascii="Garamond" w:eastAsia="Times New Roman" w:hAnsi="Garamond" w:cs="Times New Roman"/>
          <w:b/>
          <w:bCs/>
          <w:color w:val="000000" w:themeColor="text1"/>
          <w:sz w:val="28"/>
          <w:szCs w:val="28"/>
          <w:shd w:val="clear" w:color="auto" w:fill="990000"/>
        </w:rPr>
        <w:t>__________________________________________________</w:t>
      </w:r>
    </w:p>
    <w:p w:rsidR="007A66D5" w:rsidRPr="00D244AE" w:rsidRDefault="007A66D5" w:rsidP="00DD65BC">
      <w:pPr>
        <w:ind w:firstLine="360"/>
        <w:contextualSpacing/>
        <w:jc w:val="center"/>
        <w:rPr>
          <w:rFonts w:ascii="Garamond" w:hAnsi="Garamond"/>
          <w:b/>
          <w:bCs/>
          <w:color w:val="FF0000"/>
          <w:sz w:val="28"/>
          <w:szCs w:val="28"/>
        </w:rPr>
      </w:pPr>
      <w:r w:rsidRPr="00D244AE">
        <w:rPr>
          <w:rFonts w:ascii="Garamond" w:hAnsi="Garamond"/>
          <w:b/>
          <w:bCs/>
          <w:color w:val="FF0000"/>
          <w:sz w:val="28"/>
          <w:szCs w:val="28"/>
        </w:rPr>
        <w:t>DONATE</w:t>
      </w:r>
    </w:p>
    <w:p w:rsidR="00382467" w:rsidRPr="00D244AE" w:rsidRDefault="00382467" w:rsidP="00DD65BC">
      <w:pPr>
        <w:ind w:firstLine="360"/>
        <w:contextualSpacing/>
        <w:jc w:val="center"/>
        <w:rPr>
          <w:rFonts w:ascii="Garamond" w:hAnsi="Garamond"/>
          <w:b/>
          <w:bCs/>
          <w:color w:val="000000" w:themeColor="text1"/>
          <w:sz w:val="28"/>
          <w:szCs w:val="28"/>
        </w:rPr>
      </w:pPr>
      <w:r w:rsidRPr="00D244AE">
        <w:rPr>
          <w:rFonts w:ascii="Garamond" w:hAnsi="Garamond"/>
          <w:b/>
          <w:bCs/>
          <w:color w:val="000000" w:themeColor="text1"/>
          <w:sz w:val="28"/>
          <w:szCs w:val="28"/>
        </w:rPr>
        <w:t>Transforming Community for Social Change (TCSC)</w:t>
      </w:r>
    </w:p>
    <w:p w:rsidR="00217BE9" w:rsidRPr="00D244AE" w:rsidRDefault="00A66352" w:rsidP="00DD65BC">
      <w:pPr>
        <w:ind w:firstLine="360"/>
        <w:contextualSpacing/>
        <w:jc w:val="center"/>
        <w:rPr>
          <w:rFonts w:ascii="Garamond" w:hAnsi="Garamond"/>
          <w:sz w:val="28"/>
          <w:szCs w:val="28"/>
        </w:rPr>
      </w:pPr>
      <w:r w:rsidRPr="00D244AE">
        <w:rPr>
          <w:rFonts w:ascii="Garamond" w:hAnsi="Garamond"/>
          <w:bCs/>
          <w:color w:val="000000" w:themeColor="text1"/>
          <w:sz w:val="28"/>
          <w:szCs w:val="28"/>
        </w:rPr>
        <w:t>For</w:t>
      </w:r>
      <w:r w:rsidR="00896539" w:rsidRPr="00D244AE">
        <w:rPr>
          <w:rFonts w:ascii="Garamond" w:hAnsi="Garamond"/>
          <w:bCs/>
          <w:color w:val="000000" w:themeColor="text1"/>
          <w:sz w:val="28"/>
          <w:szCs w:val="28"/>
        </w:rPr>
        <w:t xml:space="preserve"> </w:t>
      </w:r>
      <w:r w:rsidRPr="00D244AE">
        <w:rPr>
          <w:rFonts w:ascii="Garamond" w:hAnsi="Garamond"/>
          <w:bCs/>
          <w:color w:val="000000" w:themeColor="text1"/>
          <w:sz w:val="28"/>
          <w:szCs w:val="28"/>
        </w:rPr>
        <w:t>“</w:t>
      </w:r>
      <w:r w:rsidR="00896539" w:rsidRPr="00D244AE">
        <w:rPr>
          <w:rFonts w:ascii="Garamond" w:hAnsi="Garamond"/>
          <w:bCs/>
          <w:color w:val="000000" w:themeColor="text1"/>
          <w:sz w:val="28"/>
          <w:szCs w:val="28"/>
        </w:rPr>
        <w:t xml:space="preserve">Ways to </w:t>
      </w:r>
      <w:proofErr w:type="gramStart"/>
      <w:r w:rsidR="00896539" w:rsidRPr="00D244AE">
        <w:rPr>
          <w:rFonts w:ascii="Garamond" w:hAnsi="Garamond"/>
          <w:bCs/>
          <w:color w:val="000000" w:themeColor="text1"/>
          <w:sz w:val="28"/>
          <w:szCs w:val="28"/>
        </w:rPr>
        <w:t>Donate</w:t>
      </w:r>
      <w:proofErr w:type="gramEnd"/>
      <w:r w:rsidRPr="00D244AE">
        <w:rPr>
          <w:rFonts w:ascii="Garamond" w:hAnsi="Garamond"/>
          <w:bCs/>
          <w:color w:val="000000" w:themeColor="text1"/>
          <w:sz w:val="28"/>
          <w:szCs w:val="28"/>
        </w:rPr>
        <w:t>”</w:t>
      </w:r>
      <w:r w:rsidR="00896539" w:rsidRPr="00D244AE">
        <w:rPr>
          <w:rFonts w:ascii="Garamond" w:hAnsi="Garamond"/>
          <w:bCs/>
          <w:color w:val="000000" w:themeColor="text1"/>
          <w:sz w:val="28"/>
          <w:szCs w:val="28"/>
        </w:rPr>
        <w:t xml:space="preserve"> go to </w:t>
      </w:r>
      <w:hyperlink r:id="rId14" w:history="1">
        <w:r w:rsidR="00D614E1" w:rsidRPr="00D244AE">
          <w:rPr>
            <w:rStyle w:val="Hyperlink"/>
            <w:rFonts w:ascii="Garamond" w:hAnsi="Garamond"/>
            <w:sz w:val="28"/>
            <w:szCs w:val="28"/>
            <w:u w:val="none"/>
          </w:rPr>
          <w:t>https://transformingcommunityforsocialchange.wordpress.com/donate-2/</w:t>
        </w:r>
      </w:hyperlink>
    </w:p>
    <w:p w:rsidR="007A66D5" w:rsidRPr="00D244AE" w:rsidRDefault="007A66D5" w:rsidP="00DD65BC">
      <w:pPr>
        <w:ind w:firstLine="360"/>
        <w:contextualSpacing/>
        <w:jc w:val="center"/>
        <w:rPr>
          <w:rFonts w:ascii="Garamond" w:eastAsia="Times New Roman" w:hAnsi="Garamond" w:cs="Times New Roman"/>
          <w:b/>
          <w:bCs/>
          <w:color w:val="000000" w:themeColor="text1"/>
          <w:sz w:val="28"/>
          <w:szCs w:val="28"/>
          <w:shd w:val="clear" w:color="auto" w:fill="990000"/>
        </w:rPr>
      </w:pPr>
      <w:r w:rsidRPr="00D244AE">
        <w:rPr>
          <w:rFonts w:ascii="Garamond" w:eastAsia="Times New Roman" w:hAnsi="Garamond" w:cs="Times New Roman"/>
          <w:b/>
          <w:bCs/>
          <w:color w:val="000000" w:themeColor="text1"/>
          <w:sz w:val="28"/>
          <w:szCs w:val="28"/>
          <w:shd w:val="clear" w:color="auto" w:fill="990000"/>
        </w:rPr>
        <w:t>__________________________________________________</w:t>
      </w:r>
    </w:p>
    <w:p w:rsidR="007A66D5" w:rsidRPr="00D244AE" w:rsidRDefault="007A66D5" w:rsidP="00DD65BC">
      <w:pPr>
        <w:ind w:firstLine="360"/>
        <w:contextualSpacing/>
        <w:jc w:val="both"/>
        <w:rPr>
          <w:rFonts w:ascii="Garamond" w:hAnsi="Garamond"/>
          <w:bCs/>
          <w:color w:val="000000" w:themeColor="text1"/>
          <w:sz w:val="28"/>
          <w:szCs w:val="28"/>
        </w:rPr>
      </w:pPr>
      <w:r w:rsidRPr="00D244AE">
        <w:rPr>
          <w:rFonts w:ascii="Garamond" w:hAnsi="Garamond"/>
          <w:bCs/>
          <w:color w:val="000000" w:themeColor="text1"/>
          <w:sz w:val="28"/>
          <w:szCs w:val="28"/>
        </w:rPr>
        <w:t>From 1998 to 2016, David Zarembka was the Coordinator of the African Great Lakes Initiative of the Friends Peace Teams. He continues his peacemaking work in East Africa with Transforming Communit</w:t>
      </w:r>
      <w:r w:rsidR="009D5AC8" w:rsidRPr="00D244AE">
        <w:rPr>
          <w:rFonts w:ascii="Garamond" w:hAnsi="Garamond"/>
          <w:bCs/>
          <w:color w:val="000000" w:themeColor="text1"/>
          <w:sz w:val="28"/>
          <w:szCs w:val="28"/>
        </w:rPr>
        <w:t>y</w:t>
      </w:r>
      <w:r w:rsidRPr="00D244AE">
        <w:rPr>
          <w:rFonts w:ascii="Garamond" w:hAnsi="Garamond"/>
          <w:bCs/>
          <w:color w:val="000000" w:themeColor="text1"/>
          <w:sz w:val="28"/>
          <w:szCs w:val="28"/>
        </w:rPr>
        <w:t xml:space="preserve"> for Social Change (TCSC) and Friends Church Peace Team (FCPT). He has been involved with East and Central Africa since 1964 when he taught Rwandan refugees in Tanzania. David is married to Gladys </w:t>
      </w:r>
      <w:proofErr w:type="spellStart"/>
      <w:r w:rsidRPr="00D244AE">
        <w:rPr>
          <w:rFonts w:ascii="Garamond" w:hAnsi="Garamond"/>
          <w:bCs/>
          <w:color w:val="000000" w:themeColor="text1"/>
          <w:sz w:val="28"/>
          <w:szCs w:val="28"/>
        </w:rPr>
        <w:t>Kamonya</w:t>
      </w:r>
      <w:proofErr w:type="spellEnd"/>
      <w:r w:rsidRPr="00D244AE">
        <w:rPr>
          <w:rFonts w:ascii="Garamond" w:hAnsi="Garamond"/>
          <w:bCs/>
          <w:color w:val="000000" w:themeColor="text1"/>
          <w:sz w:val="28"/>
          <w:szCs w:val="28"/>
        </w:rPr>
        <w:t xml:space="preserve"> and lives in western Kenya. David is the author of </w:t>
      </w:r>
      <w:r w:rsidRPr="00D244AE">
        <w:rPr>
          <w:rFonts w:ascii="Garamond" w:hAnsi="Garamond"/>
          <w:bCs/>
          <w:i/>
          <w:color w:val="000000" w:themeColor="text1"/>
          <w:sz w:val="28"/>
          <w:szCs w:val="28"/>
        </w:rPr>
        <w:t>A Peace of Africa: Reflections on Life in the Great Lakes Region.</w:t>
      </w:r>
      <w:r w:rsidR="008A07F9" w:rsidRPr="00D244AE">
        <w:rPr>
          <w:rFonts w:ascii="Garamond" w:hAnsi="Garamond"/>
          <w:bCs/>
          <w:color w:val="000000" w:themeColor="text1"/>
          <w:sz w:val="28"/>
          <w:szCs w:val="28"/>
        </w:rPr>
        <w:t xml:space="preserve"> He is an analys</w:t>
      </w:r>
      <w:r w:rsidR="0095607C" w:rsidRPr="00D244AE">
        <w:rPr>
          <w:rFonts w:ascii="Garamond" w:hAnsi="Garamond"/>
          <w:bCs/>
          <w:color w:val="000000" w:themeColor="text1"/>
          <w:sz w:val="28"/>
          <w:szCs w:val="28"/>
        </w:rPr>
        <w:t>t on eastern Africa</w:t>
      </w:r>
      <w:r w:rsidR="00ED7D80" w:rsidRPr="00D244AE">
        <w:rPr>
          <w:rFonts w:ascii="Garamond" w:hAnsi="Garamond"/>
          <w:bCs/>
          <w:color w:val="000000" w:themeColor="text1"/>
          <w:sz w:val="28"/>
          <w:szCs w:val="28"/>
        </w:rPr>
        <w:t xml:space="preserve"> issues</w:t>
      </w:r>
      <w:r w:rsidR="0095607C" w:rsidRPr="00D244AE">
        <w:rPr>
          <w:rFonts w:ascii="Garamond" w:hAnsi="Garamond"/>
          <w:bCs/>
          <w:color w:val="000000" w:themeColor="text1"/>
          <w:sz w:val="28"/>
          <w:szCs w:val="28"/>
        </w:rPr>
        <w:t xml:space="preserve"> for TVC News in Lagos, Nigeria.</w:t>
      </w:r>
    </w:p>
    <w:p w:rsidR="007A66D5" w:rsidRPr="00D244AE" w:rsidRDefault="007A66D5" w:rsidP="00DD65BC">
      <w:pPr>
        <w:spacing w:after="0" w:line="240" w:lineRule="auto"/>
        <w:ind w:right="-180" w:firstLine="360"/>
        <w:contextualSpacing/>
        <w:jc w:val="center"/>
        <w:rPr>
          <w:rFonts w:ascii="Garamond" w:eastAsia="Times New Roman" w:hAnsi="Garamond" w:cs="Times New Roman"/>
          <w:b/>
          <w:bCs/>
          <w:color w:val="000000" w:themeColor="text1"/>
          <w:sz w:val="28"/>
          <w:szCs w:val="28"/>
          <w:shd w:val="clear" w:color="auto" w:fill="990000"/>
        </w:rPr>
      </w:pPr>
      <w:r w:rsidRPr="00D244AE">
        <w:rPr>
          <w:rFonts w:ascii="Garamond" w:eastAsia="Times New Roman" w:hAnsi="Garamond" w:cs="Times New Roman"/>
          <w:b/>
          <w:bCs/>
          <w:color w:val="000000" w:themeColor="text1"/>
          <w:sz w:val="28"/>
          <w:szCs w:val="28"/>
          <w:shd w:val="clear" w:color="auto" w:fill="990000"/>
        </w:rPr>
        <w:t>__________________________________________________</w:t>
      </w:r>
    </w:p>
    <w:p w:rsidR="007A66D5" w:rsidRPr="00D244AE" w:rsidRDefault="007A66D5" w:rsidP="00DD65BC">
      <w:pPr>
        <w:spacing w:after="0" w:line="240" w:lineRule="auto"/>
        <w:ind w:firstLine="360"/>
        <w:contextualSpacing/>
        <w:jc w:val="center"/>
        <w:rPr>
          <w:rFonts w:ascii="Garamond" w:hAnsi="Garamond"/>
          <w:bCs/>
          <w:color w:val="000000" w:themeColor="text1"/>
          <w:sz w:val="28"/>
          <w:szCs w:val="28"/>
        </w:rPr>
      </w:pPr>
      <w:r w:rsidRPr="00D244AE">
        <w:rPr>
          <w:rFonts w:ascii="Garamond" w:hAnsi="Garamond"/>
          <w:bCs/>
          <w:color w:val="000000" w:themeColor="text1"/>
          <w:sz w:val="28"/>
          <w:szCs w:val="28"/>
        </w:rPr>
        <w:t>David Zarembka</w:t>
      </w:r>
    </w:p>
    <w:p w:rsidR="007A66D5" w:rsidRPr="00D244AE" w:rsidRDefault="007A66D5" w:rsidP="00DD65BC">
      <w:pPr>
        <w:spacing w:after="0" w:line="240" w:lineRule="auto"/>
        <w:ind w:firstLine="360"/>
        <w:contextualSpacing/>
        <w:jc w:val="center"/>
        <w:rPr>
          <w:rFonts w:ascii="Garamond" w:hAnsi="Garamond"/>
          <w:bCs/>
          <w:color w:val="000000" w:themeColor="text1"/>
          <w:sz w:val="28"/>
          <w:szCs w:val="28"/>
        </w:rPr>
      </w:pPr>
      <w:r w:rsidRPr="00D244AE">
        <w:rPr>
          <w:rFonts w:ascii="Garamond" w:hAnsi="Garamond"/>
          <w:bCs/>
          <w:color w:val="000000" w:themeColor="text1"/>
          <w:sz w:val="28"/>
          <w:szCs w:val="28"/>
        </w:rPr>
        <w:t>Transforming Communit</w:t>
      </w:r>
      <w:r w:rsidR="00340785" w:rsidRPr="00D244AE">
        <w:rPr>
          <w:rFonts w:ascii="Garamond" w:hAnsi="Garamond"/>
          <w:bCs/>
          <w:color w:val="000000" w:themeColor="text1"/>
          <w:sz w:val="28"/>
          <w:szCs w:val="28"/>
        </w:rPr>
        <w:t>y</w:t>
      </w:r>
      <w:r w:rsidRPr="00D244AE">
        <w:rPr>
          <w:rFonts w:ascii="Garamond" w:hAnsi="Garamond"/>
          <w:bCs/>
          <w:color w:val="000000" w:themeColor="text1"/>
          <w:sz w:val="28"/>
          <w:szCs w:val="28"/>
        </w:rPr>
        <w:t xml:space="preserve"> for Social Change (TCSC)</w:t>
      </w:r>
    </w:p>
    <w:p w:rsidR="007A66D5" w:rsidRPr="00D244AE" w:rsidRDefault="007A66D5" w:rsidP="00DD65BC">
      <w:pPr>
        <w:spacing w:after="0" w:line="240" w:lineRule="auto"/>
        <w:ind w:firstLine="360"/>
        <w:contextualSpacing/>
        <w:jc w:val="center"/>
        <w:rPr>
          <w:rFonts w:ascii="Garamond" w:hAnsi="Garamond"/>
          <w:bCs/>
          <w:color w:val="00B0F0"/>
          <w:sz w:val="28"/>
          <w:szCs w:val="28"/>
        </w:rPr>
      </w:pPr>
      <w:r w:rsidRPr="00D244AE">
        <w:rPr>
          <w:rFonts w:ascii="Garamond" w:hAnsi="Garamond"/>
          <w:bCs/>
          <w:color w:val="000000" w:themeColor="text1"/>
          <w:sz w:val="28"/>
          <w:szCs w:val="28"/>
        </w:rPr>
        <w:t>Phone 254 (0)726 590 783</w:t>
      </w:r>
      <w:r w:rsidRPr="00D244AE">
        <w:rPr>
          <w:rFonts w:ascii="Garamond" w:hAnsi="Garamond"/>
          <w:bCs/>
          <w:color w:val="000000" w:themeColor="text1"/>
          <w:sz w:val="28"/>
          <w:szCs w:val="28"/>
        </w:rPr>
        <w:br/>
        <w:t xml:space="preserve">Reports from Kenya: </w:t>
      </w:r>
      <w:r w:rsidRPr="00D244AE">
        <w:rPr>
          <w:rFonts w:ascii="Garamond" w:hAnsi="Garamond"/>
          <w:bCs/>
          <w:color w:val="0070C0"/>
          <w:sz w:val="28"/>
          <w:szCs w:val="28"/>
        </w:rPr>
        <w:t>www.davidzarembka.com/</w:t>
      </w:r>
    </w:p>
    <w:p w:rsidR="007A66D5" w:rsidRPr="00D244AE" w:rsidRDefault="007A66D5" w:rsidP="00DD65BC">
      <w:pPr>
        <w:spacing w:after="0" w:line="240" w:lineRule="auto"/>
        <w:ind w:firstLine="360"/>
        <w:contextualSpacing/>
        <w:jc w:val="center"/>
        <w:rPr>
          <w:rFonts w:ascii="Garamond" w:hAnsi="Garamond"/>
          <w:bCs/>
          <w:color w:val="000000" w:themeColor="text1"/>
          <w:sz w:val="28"/>
          <w:szCs w:val="28"/>
          <w:u w:val="single"/>
        </w:rPr>
      </w:pPr>
      <w:r w:rsidRPr="00D244AE">
        <w:rPr>
          <w:rFonts w:ascii="Garamond" w:hAnsi="Garamond"/>
          <w:bCs/>
          <w:color w:val="000000" w:themeColor="text1"/>
          <w:sz w:val="28"/>
          <w:szCs w:val="28"/>
        </w:rPr>
        <w:t xml:space="preserve">Email: </w:t>
      </w:r>
      <w:hyperlink r:id="rId15" w:history="1">
        <w:r w:rsidR="00ED7D80" w:rsidRPr="00D244AE">
          <w:rPr>
            <w:rStyle w:val="Hyperlink"/>
            <w:rFonts w:ascii="Garamond" w:hAnsi="Garamond"/>
            <w:bCs/>
            <w:sz w:val="28"/>
            <w:szCs w:val="28"/>
            <w:u w:val="none"/>
          </w:rPr>
          <w:t>davidzarembka@gmail.com</w:t>
        </w:r>
      </w:hyperlink>
    </w:p>
    <w:p w:rsidR="00DD1341" w:rsidRPr="00D244AE" w:rsidRDefault="00DD1341" w:rsidP="00DD1341">
      <w:pPr>
        <w:spacing w:after="0" w:line="240" w:lineRule="auto"/>
        <w:ind w:right="-180" w:firstLine="360"/>
        <w:contextualSpacing/>
        <w:jc w:val="center"/>
        <w:rPr>
          <w:rFonts w:ascii="Garamond" w:hAnsi="Garamond"/>
          <w:bCs/>
          <w:color w:val="000000" w:themeColor="text1"/>
          <w:sz w:val="28"/>
          <w:szCs w:val="28"/>
        </w:rPr>
      </w:pPr>
      <w:r w:rsidRPr="00D244AE">
        <w:rPr>
          <w:rFonts w:ascii="Garamond" w:hAnsi="Garamond"/>
          <w:bCs/>
          <w:color w:val="000000" w:themeColor="text1"/>
          <w:sz w:val="28"/>
          <w:szCs w:val="28"/>
        </w:rPr>
        <w:t xml:space="preserve">Webpages: </w:t>
      </w:r>
      <w:hyperlink r:id="rId16" w:tgtFrame="_blank" w:history="1">
        <w:r w:rsidRPr="00D244AE">
          <w:rPr>
            <w:rStyle w:val="Hyperlink"/>
            <w:rFonts w:ascii="Garamond" w:hAnsi="Garamond"/>
            <w:bCs/>
            <w:sz w:val="28"/>
            <w:szCs w:val="28"/>
          </w:rPr>
          <w:t>healingandrebuildingourcommunitiesinternational.wordpress.com/</w:t>
        </w:r>
      </w:hyperlink>
    </w:p>
    <w:p w:rsidR="00DD1341" w:rsidRPr="00D244AE" w:rsidRDefault="00950B45" w:rsidP="00DD1341">
      <w:pPr>
        <w:spacing w:after="0" w:line="240" w:lineRule="auto"/>
        <w:ind w:right="-180" w:firstLine="360"/>
        <w:contextualSpacing/>
        <w:jc w:val="center"/>
        <w:rPr>
          <w:rFonts w:ascii="Garamond" w:hAnsi="Garamond"/>
          <w:bCs/>
          <w:color w:val="000000" w:themeColor="text1"/>
          <w:sz w:val="28"/>
          <w:szCs w:val="28"/>
        </w:rPr>
      </w:pPr>
      <w:hyperlink r:id="rId17" w:tgtFrame="_blank" w:history="1">
        <w:r w:rsidR="00DD1341" w:rsidRPr="00D244AE">
          <w:rPr>
            <w:rStyle w:val="Hyperlink"/>
            <w:rFonts w:ascii="Garamond" w:hAnsi="Garamond"/>
            <w:bCs/>
            <w:sz w:val="28"/>
            <w:szCs w:val="28"/>
          </w:rPr>
          <w:t>transformingcommunityforsocialchange.wordpress.com/</w:t>
        </w:r>
      </w:hyperlink>
    </w:p>
    <w:p w:rsidR="007A66D5" w:rsidRPr="00D244AE" w:rsidRDefault="007A66D5" w:rsidP="00DD65BC">
      <w:pPr>
        <w:spacing w:after="0" w:line="240" w:lineRule="auto"/>
        <w:ind w:right="-180" w:firstLine="360"/>
        <w:contextualSpacing/>
        <w:jc w:val="center"/>
        <w:rPr>
          <w:rFonts w:ascii="Garamond" w:eastAsia="Times New Roman" w:hAnsi="Garamond" w:cs="Times New Roman"/>
          <w:b/>
          <w:bCs/>
          <w:color w:val="000000" w:themeColor="text1"/>
          <w:sz w:val="28"/>
          <w:szCs w:val="28"/>
          <w:shd w:val="clear" w:color="auto" w:fill="990000"/>
        </w:rPr>
      </w:pPr>
      <w:r w:rsidRPr="00D244AE">
        <w:rPr>
          <w:rFonts w:ascii="Garamond" w:eastAsia="Times New Roman" w:hAnsi="Garamond" w:cs="Times New Roman"/>
          <w:b/>
          <w:bCs/>
          <w:color w:val="000000" w:themeColor="text1"/>
          <w:sz w:val="28"/>
          <w:szCs w:val="28"/>
          <w:shd w:val="clear" w:color="auto" w:fill="990000"/>
        </w:rPr>
        <w:t>__________________________________________________</w:t>
      </w:r>
    </w:p>
    <w:p w:rsidR="007A66D5" w:rsidRPr="00D244AE" w:rsidRDefault="007A66D5" w:rsidP="00DD65BC">
      <w:pPr>
        <w:ind w:firstLine="360"/>
        <w:contextualSpacing/>
        <w:jc w:val="both"/>
        <w:rPr>
          <w:rFonts w:ascii="Garamond" w:hAnsi="Garamond"/>
          <w:bCs/>
          <w:color w:val="000000" w:themeColor="text1"/>
          <w:sz w:val="28"/>
          <w:szCs w:val="28"/>
        </w:rPr>
      </w:pPr>
    </w:p>
    <w:p w:rsidR="00E5486A" w:rsidRPr="00D244AE" w:rsidRDefault="00E5486A" w:rsidP="00DD65BC">
      <w:pPr>
        <w:ind w:firstLine="360"/>
        <w:contextualSpacing/>
        <w:jc w:val="both"/>
        <w:rPr>
          <w:rFonts w:ascii="Garamond" w:hAnsi="Garamond"/>
          <w:color w:val="000000" w:themeColor="text1"/>
          <w:sz w:val="28"/>
          <w:szCs w:val="28"/>
        </w:rPr>
      </w:pPr>
    </w:p>
    <w:sectPr w:rsidR="00E5486A" w:rsidRPr="00D244AE" w:rsidSect="00E53AD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15" w:rsidRDefault="00146315">
      <w:pPr>
        <w:spacing w:after="0" w:line="240" w:lineRule="auto"/>
      </w:pPr>
      <w:r>
        <w:separator/>
      </w:r>
    </w:p>
  </w:endnote>
  <w:endnote w:type="continuationSeparator" w:id="0">
    <w:p w:rsidR="00146315" w:rsidRDefault="0014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315" w:rsidRDefault="00146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15" w:rsidRDefault="00146315">
      <w:pPr>
        <w:spacing w:after="0" w:line="240" w:lineRule="auto"/>
      </w:pPr>
      <w:r>
        <w:separator/>
      </w:r>
    </w:p>
  </w:footnote>
  <w:footnote w:type="continuationSeparator" w:id="0">
    <w:p w:rsidR="00146315" w:rsidRDefault="00146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315" w:rsidRDefault="001463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D5"/>
    <w:rsid w:val="00012355"/>
    <w:rsid w:val="00012A82"/>
    <w:rsid w:val="0001510A"/>
    <w:rsid w:val="00023E1E"/>
    <w:rsid w:val="00024924"/>
    <w:rsid w:val="00027FB3"/>
    <w:rsid w:val="00032F5B"/>
    <w:rsid w:val="0003436D"/>
    <w:rsid w:val="00054329"/>
    <w:rsid w:val="0006287A"/>
    <w:rsid w:val="000717B0"/>
    <w:rsid w:val="00083247"/>
    <w:rsid w:val="0008754F"/>
    <w:rsid w:val="00087F5D"/>
    <w:rsid w:val="000962C5"/>
    <w:rsid w:val="000A3021"/>
    <w:rsid w:val="000A4246"/>
    <w:rsid w:val="000D046E"/>
    <w:rsid w:val="000D2B70"/>
    <w:rsid w:val="000D5750"/>
    <w:rsid w:val="000D7A27"/>
    <w:rsid w:val="000F5D5E"/>
    <w:rsid w:val="001034BF"/>
    <w:rsid w:val="00103541"/>
    <w:rsid w:val="0011342B"/>
    <w:rsid w:val="00117D7E"/>
    <w:rsid w:val="0012327D"/>
    <w:rsid w:val="0013030F"/>
    <w:rsid w:val="00145DA7"/>
    <w:rsid w:val="00146315"/>
    <w:rsid w:val="00152ACA"/>
    <w:rsid w:val="00153295"/>
    <w:rsid w:val="001532DD"/>
    <w:rsid w:val="00153B06"/>
    <w:rsid w:val="00167F82"/>
    <w:rsid w:val="001729FB"/>
    <w:rsid w:val="00172AC9"/>
    <w:rsid w:val="00172F0D"/>
    <w:rsid w:val="00175D01"/>
    <w:rsid w:val="00180811"/>
    <w:rsid w:val="0018282B"/>
    <w:rsid w:val="001860B1"/>
    <w:rsid w:val="00187BB0"/>
    <w:rsid w:val="00190DD8"/>
    <w:rsid w:val="00197F0A"/>
    <w:rsid w:val="001A093E"/>
    <w:rsid w:val="001A19A7"/>
    <w:rsid w:val="001A540F"/>
    <w:rsid w:val="001B6717"/>
    <w:rsid w:val="001C5F72"/>
    <w:rsid w:val="001C79DD"/>
    <w:rsid w:val="001D23A3"/>
    <w:rsid w:val="001E24F0"/>
    <w:rsid w:val="001E3BF8"/>
    <w:rsid w:val="001E4725"/>
    <w:rsid w:val="001F1218"/>
    <w:rsid w:val="001F2956"/>
    <w:rsid w:val="00211964"/>
    <w:rsid w:val="00217BE9"/>
    <w:rsid w:val="00225777"/>
    <w:rsid w:val="002344A1"/>
    <w:rsid w:val="00254492"/>
    <w:rsid w:val="00274F5E"/>
    <w:rsid w:val="002772C5"/>
    <w:rsid w:val="00285503"/>
    <w:rsid w:val="00287539"/>
    <w:rsid w:val="00287DF1"/>
    <w:rsid w:val="0029151F"/>
    <w:rsid w:val="00291A18"/>
    <w:rsid w:val="00296DFC"/>
    <w:rsid w:val="00297354"/>
    <w:rsid w:val="002A156B"/>
    <w:rsid w:val="002A7909"/>
    <w:rsid w:val="002B1E89"/>
    <w:rsid w:val="002C5965"/>
    <w:rsid w:val="002D0D57"/>
    <w:rsid w:val="002D31E8"/>
    <w:rsid w:val="002F05C9"/>
    <w:rsid w:val="002F07D7"/>
    <w:rsid w:val="00306CC9"/>
    <w:rsid w:val="003100B0"/>
    <w:rsid w:val="003105D1"/>
    <w:rsid w:val="00317C72"/>
    <w:rsid w:val="003203F0"/>
    <w:rsid w:val="00325693"/>
    <w:rsid w:val="0033474A"/>
    <w:rsid w:val="00336147"/>
    <w:rsid w:val="00340785"/>
    <w:rsid w:val="00340E7D"/>
    <w:rsid w:val="00342E8B"/>
    <w:rsid w:val="00347120"/>
    <w:rsid w:val="00371D63"/>
    <w:rsid w:val="00382467"/>
    <w:rsid w:val="00385068"/>
    <w:rsid w:val="00390BEC"/>
    <w:rsid w:val="003B2885"/>
    <w:rsid w:val="003B4185"/>
    <w:rsid w:val="003B7102"/>
    <w:rsid w:val="003C423D"/>
    <w:rsid w:val="003C537B"/>
    <w:rsid w:val="003D4AFF"/>
    <w:rsid w:val="003D72B4"/>
    <w:rsid w:val="003D79DB"/>
    <w:rsid w:val="003E1BC4"/>
    <w:rsid w:val="003F5610"/>
    <w:rsid w:val="003F6627"/>
    <w:rsid w:val="003F781D"/>
    <w:rsid w:val="0040089A"/>
    <w:rsid w:val="00433AEB"/>
    <w:rsid w:val="00441DCA"/>
    <w:rsid w:val="00446972"/>
    <w:rsid w:val="0045062E"/>
    <w:rsid w:val="00451785"/>
    <w:rsid w:val="00453C20"/>
    <w:rsid w:val="00461DCA"/>
    <w:rsid w:val="004647CC"/>
    <w:rsid w:val="00465111"/>
    <w:rsid w:val="00470008"/>
    <w:rsid w:val="00474DE9"/>
    <w:rsid w:val="00480F60"/>
    <w:rsid w:val="004817B0"/>
    <w:rsid w:val="004852C8"/>
    <w:rsid w:val="00486658"/>
    <w:rsid w:val="00486B5F"/>
    <w:rsid w:val="00490352"/>
    <w:rsid w:val="00490EF7"/>
    <w:rsid w:val="0049261D"/>
    <w:rsid w:val="004946ED"/>
    <w:rsid w:val="004A418E"/>
    <w:rsid w:val="004A4868"/>
    <w:rsid w:val="004B527A"/>
    <w:rsid w:val="004C2594"/>
    <w:rsid w:val="004C51B4"/>
    <w:rsid w:val="004D2DCD"/>
    <w:rsid w:val="004D4FED"/>
    <w:rsid w:val="004D560E"/>
    <w:rsid w:val="00501A9F"/>
    <w:rsid w:val="00506FD3"/>
    <w:rsid w:val="005267FD"/>
    <w:rsid w:val="00526B57"/>
    <w:rsid w:val="00527D3A"/>
    <w:rsid w:val="00530EB1"/>
    <w:rsid w:val="0053241F"/>
    <w:rsid w:val="00533464"/>
    <w:rsid w:val="00535455"/>
    <w:rsid w:val="00542C16"/>
    <w:rsid w:val="005430E2"/>
    <w:rsid w:val="00557208"/>
    <w:rsid w:val="0056389C"/>
    <w:rsid w:val="00571C30"/>
    <w:rsid w:val="005741D4"/>
    <w:rsid w:val="00581031"/>
    <w:rsid w:val="00583115"/>
    <w:rsid w:val="005949E0"/>
    <w:rsid w:val="005A481F"/>
    <w:rsid w:val="005A48DA"/>
    <w:rsid w:val="005A5A8A"/>
    <w:rsid w:val="005C15D7"/>
    <w:rsid w:val="005E1AD0"/>
    <w:rsid w:val="00600293"/>
    <w:rsid w:val="00603CBB"/>
    <w:rsid w:val="006041E3"/>
    <w:rsid w:val="0060491D"/>
    <w:rsid w:val="0060606F"/>
    <w:rsid w:val="00607D2E"/>
    <w:rsid w:val="00612A12"/>
    <w:rsid w:val="006262EF"/>
    <w:rsid w:val="00641470"/>
    <w:rsid w:val="00644863"/>
    <w:rsid w:val="0066133B"/>
    <w:rsid w:val="00665F3E"/>
    <w:rsid w:val="00666917"/>
    <w:rsid w:val="006808B8"/>
    <w:rsid w:val="00694ADB"/>
    <w:rsid w:val="006A69AF"/>
    <w:rsid w:val="006B6FE6"/>
    <w:rsid w:val="006D0DCD"/>
    <w:rsid w:val="006D1A01"/>
    <w:rsid w:val="006D1F1A"/>
    <w:rsid w:val="006D5D51"/>
    <w:rsid w:val="006F11CF"/>
    <w:rsid w:val="006F30B3"/>
    <w:rsid w:val="007063CD"/>
    <w:rsid w:val="007072E5"/>
    <w:rsid w:val="007073AF"/>
    <w:rsid w:val="007263F6"/>
    <w:rsid w:val="0072797F"/>
    <w:rsid w:val="00737238"/>
    <w:rsid w:val="007437FB"/>
    <w:rsid w:val="007447F5"/>
    <w:rsid w:val="00745F5B"/>
    <w:rsid w:val="0074722E"/>
    <w:rsid w:val="00747A95"/>
    <w:rsid w:val="00753E57"/>
    <w:rsid w:val="007621FD"/>
    <w:rsid w:val="007677B8"/>
    <w:rsid w:val="00767F7E"/>
    <w:rsid w:val="00772683"/>
    <w:rsid w:val="00773CD7"/>
    <w:rsid w:val="00783414"/>
    <w:rsid w:val="00784A4E"/>
    <w:rsid w:val="00787867"/>
    <w:rsid w:val="007A66D5"/>
    <w:rsid w:val="007A6C8F"/>
    <w:rsid w:val="007B5114"/>
    <w:rsid w:val="007B7371"/>
    <w:rsid w:val="007C1206"/>
    <w:rsid w:val="007D3662"/>
    <w:rsid w:val="007E297F"/>
    <w:rsid w:val="007E49D3"/>
    <w:rsid w:val="007E662D"/>
    <w:rsid w:val="007F6844"/>
    <w:rsid w:val="008000B0"/>
    <w:rsid w:val="008045DC"/>
    <w:rsid w:val="00815C6B"/>
    <w:rsid w:val="0082378D"/>
    <w:rsid w:val="00827870"/>
    <w:rsid w:val="00831C9D"/>
    <w:rsid w:val="00831E81"/>
    <w:rsid w:val="00845AD9"/>
    <w:rsid w:val="00850F4B"/>
    <w:rsid w:val="00852683"/>
    <w:rsid w:val="008661DD"/>
    <w:rsid w:val="008705B9"/>
    <w:rsid w:val="008751D3"/>
    <w:rsid w:val="008829C3"/>
    <w:rsid w:val="0088415D"/>
    <w:rsid w:val="00886FC3"/>
    <w:rsid w:val="00896539"/>
    <w:rsid w:val="008A07F9"/>
    <w:rsid w:val="008A2EA9"/>
    <w:rsid w:val="008A3BAC"/>
    <w:rsid w:val="008A68F4"/>
    <w:rsid w:val="008A7B72"/>
    <w:rsid w:val="008D1813"/>
    <w:rsid w:val="008D7F13"/>
    <w:rsid w:val="008F3BFD"/>
    <w:rsid w:val="008F5449"/>
    <w:rsid w:val="008F5E00"/>
    <w:rsid w:val="00903017"/>
    <w:rsid w:val="009039E1"/>
    <w:rsid w:val="00910B29"/>
    <w:rsid w:val="0092640B"/>
    <w:rsid w:val="00934441"/>
    <w:rsid w:val="00943101"/>
    <w:rsid w:val="00943118"/>
    <w:rsid w:val="00950B45"/>
    <w:rsid w:val="00952F94"/>
    <w:rsid w:val="009559D0"/>
    <w:rsid w:val="00955F2A"/>
    <w:rsid w:val="0095607C"/>
    <w:rsid w:val="00957AA7"/>
    <w:rsid w:val="009719B0"/>
    <w:rsid w:val="00982198"/>
    <w:rsid w:val="00984E44"/>
    <w:rsid w:val="009A41BD"/>
    <w:rsid w:val="009B29FE"/>
    <w:rsid w:val="009C445B"/>
    <w:rsid w:val="009D3EBA"/>
    <w:rsid w:val="009D5AC8"/>
    <w:rsid w:val="009D6020"/>
    <w:rsid w:val="009E3DDF"/>
    <w:rsid w:val="009E7CCB"/>
    <w:rsid w:val="009F266C"/>
    <w:rsid w:val="009F4DDA"/>
    <w:rsid w:val="009F7FFE"/>
    <w:rsid w:val="00A12A66"/>
    <w:rsid w:val="00A13DAC"/>
    <w:rsid w:val="00A15E47"/>
    <w:rsid w:val="00A178CD"/>
    <w:rsid w:val="00A23693"/>
    <w:rsid w:val="00A270D5"/>
    <w:rsid w:val="00A31E32"/>
    <w:rsid w:val="00A44BFB"/>
    <w:rsid w:val="00A616F7"/>
    <w:rsid w:val="00A61F1B"/>
    <w:rsid w:val="00A66352"/>
    <w:rsid w:val="00A67AB3"/>
    <w:rsid w:val="00A75120"/>
    <w:rsid w:val="00A818E0"/>
    <w:rsid w:val="00A92744"/>
    <w:rsid w:val="00A959E4"/>
    <w:rsid w:val="00A968C9"/>
    <w:rsid w:val="00AA30D5"/>
    <w:rsid w:val="00AA46E9"/>
    <w:rsid w:val="00AA51BA"/>
    <w:rsid w:val="00AA5FE6"/>
    <w:rsid w:val="00AB63BB"/>
    <w:rsid w:val="00AC4053"/>
    <w:rsid w:val="00AD11D9"/>
    <w:rsid w:val="00AF1D08"/>
    <w:rsid w:val="00B00C27"/>
    <w:rsid w:val="00B11008"/>
    <w:rsid w:val="00B217A7"/>
    <w:rsid w:val="00B2195C"/>
    <w:rsid w:val="00B30050"/>
    <w:rsid w:val="00B31815"/>
    <w:rsid w:val="00B36E7A"/>
    <w:rsid w:val="00B43DA6"/>
    <w:rsid w:val="00B45442"/>
    <w:rsid w:val="00B51505"/>
    <w:rsid w:val="00B547B3"/>
    <w:rsid w:val="00B566E5"/>
    <w:rsid w:val="00B634F9"/>
    <w:rsid w:val="00B73B86"/>
    <w:rsid w:val="00B750CA"/>
    <w:rsid w:val="00B8142B"/>
    <w:rsid w:val="00B82D51"/>
    <w:rsid w:val="00B849D8"/>
    <w:rsid w:val="00B92C11"/>
    <w:rsid w:val="00BA3F67"/>
    <w:rsid w:val="00BB4E32"/>
    <w:rsid w:val="00BC1517"/>
    <w:rsid w:val="00BE0405"/>
    <w:rsid w:val="00BE2F82"/>
    <w:rsid w:val="00BE3CF9"/>
    <w:rsid w:val="00BE3F7E"/>
    <w:rsid w:val="00BE4EED"/>
    <w:rsid w:val="00BF02C1"/>
    <w:rsid w:val="00BF0F00"/>
    <w:rsid w:val="00BF275D"/>
    <w:rsid w:val="00BF4F33"/>
    <w:rsid w:val="00C077F8"/>
    <w:rsid w:val="00C1055D"/>
    <w:rsid w:val="00C12C7E"/>
    <w:rsid w:val="00C12D47"/>
    <w:rsid w:val="00C23B49"/>
    <w:rsid w:val="00C32934"/>
    <w:rsid w:val="00C47E26"/>
    <w:rsid w:val="00C51835"/>
    <w:rsid w:val="00C727BE"/>
    <w:rsid w:val="00C76E70"/>
    <w:rsid w:val="00C949A8"/>
    <w:rsid w:val="00C96115"/>
    <w:rsid w:val="00C96AFC"/>
    <w:rsid w:val="00CB3BEE"/>
    <w:rsid w:val="00CC13A4"/>
    <w:rsid w:val="00CD6EA3"/>
    <w:rsid w:val="00D036F0"/>
    <w:rsid w:val="00D03FC4"/>
    <w:rsid w:val="00D04902"/>
    <w:rsid w:val="00D05957"/>
    <w:rsid w:val="00D22456"/>
    <w:rsid w:val="00D244AE"/>
    <w:rsid w:val="00D261CF"/>
    <w:rsid w:val="00D3340D"/>
    <w:rsid w:val="00D35B65"/>
    <w:rsid w:val="00D446B3"/>
    <w:rsid w:val="00D50BAE"/>
    <w:rsid w:val="00D614E1"/>
    <w:rsid w:val="00D64371"/>
    <w:rsid w:val="00D806B7"/>
    <w:rsid w:val="00D87A8F"/>
    <w:rsid w:val="00D97E19"/>
    <w:rsid w:val="00DA2739"/>
    <w:rsid w:val="00DA75B6"/>
    <w:rsid w:val="00DB69B7"/>
    <w:rsid w:val="00DC7CDD"/>
    <w:rsid w:val="00DD1341"/>
    <w:rsid w:val="00DD153D"/>
    <w:rsid w:val="00DD65BC"/>
    <w:rsid w:val="00DE3CCB"/>
    <w:rsid w:val="00DF5165"/>
    <w:rsid w:val="00DF71F6"/>
    <w:rsid w:val="00DF742F"/>
    <w:rsid w:val="00E00A68"/>
    <w:rsid w:val="00E11427"/>
    <w:rsid w:val="00E36943"/>
    <w:rsid w:val="00E52A69"/>
    <w:rsid w:val="00E53ADB"/>
    <w:rsid w:val="00E5486A"/>
    <w:rsid w:val="00E6077C"/>
    <w:rsid w:val="00E732B5"/>
    <w:rsid w:val="00E87241"/>
    <w:rsid w:val="00E878D5"/>
    <w:rsid w:val="00E90152"/>
    <w:rsid w:val="00E91860"/>
    <w:rsid w:val="00EA0066"/>
    <w:rsid w:val="00EA0797"/>
    <w:rsid w:val="00EA3816"/>
    <w:rsid w:val="00EC1A28"/>
    <w:rsid w:val="00EC66B5"/>
    <w:rsid w:val="00ED23A1"/>
    <w:rsid w:val="00ED7D80"/>
    <w:rsid w:val="00EF2DF2"/>
    <w:rsid w:val="00EF3CBD"/>
    <w:rsid w:val="00EF3D26"/>
    <w:rsid w:val="00F106EE"/>
    <w:rsid w:val="00F41007"/>
    <w:rsid w:val="00F412EB"/>
    <w:rsid w:val="00F415FF"/>
    <w:rsid w:val="00F56BBD"/>
    <w:rsid w:val="00F60FE3"/>
    <w:rsid w:val="00F65A9B"/>
    <w:rsid w:val="00F82FF3"/>
    <w:rsid w:val="00F8449D"/>
    <w:rsid w:val="00F85A02"/>
    <w:rsid w:val="00F8749D"/>
    <w:rsid w:val="00F96094"/>
    <w:rsid w:val="00FB1110"/>
    <w:rsid w:val="00FB7478"/>
    <w:rsid w:val="00FC3E4D"/>
    <w:rsid w:val="00FC3EC7"/>
    <w:rsid w:val="00FC51C5"/>
    <w:rsid w:val="00FC532D"/>
    <w:rsid w:val="00FC62FC"/>
    <w:rsid w:val="00FD152E"/>
    <w:rsid w:val="00FD63BA"/>
    <w:rsid w:val="00FD6641"/>
    <w:rsid w:val="00FE202B"/>
    <w:rsid w:val="00FF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17"/>
  </w:style>
  <w:style w:type="paragraph" w:styleId="Heading1">
    <w:name w:val="heading 1"/>
    <w:basedOn w:val="Normal"/>
    <w:next w:val="Normal"/>
    <w:link w:val="Heading1Char"/>
    <w:uiPriority w:val="9"/>
    <w:qFormat/>
    <w:rsid w:val="004D4F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4F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6641"/>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D6641"/>
    <w:pPr>
      <w:tabs>
        <w:tab w:val="num" w:pos="3600"/>
      </w:tabs>
      <w:spacing w:before="240" w:after="60" w:line="240" w:lineRule="auto"/>
      <w:ind w:left="3600" w:hanging="72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FD6641"/>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FD6641"/>
    <w:pPr>
      <w:tabs>
        <w:tab w:val="num" w:pos="5040"/>
      </w:tabs>
      <w:spacing w:before="240" w:after="60" w:line="240" w:lineRule="auto"/>
      <w:ind w:left="5040" w:hanging="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FD6641"/>
    <w:pPr>
      <w:tabs>
        <w:tab w:val="num" w:pos="5760"/>
      </w:tabs>
      <w:spacing w:before="240" w:after="60" w:line="240" w:lineRule="auto"/>
      <w:ind w:left="5760" w:hanging="72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FD6641"/>
    <w:pPr>
      <w:tabs>
        <w:tab w:val="num" w:pos="6480"/>
      </w:tabs>
      <w:spacing w:before="240" w:after="60" w:line="240" w:lineRule="auto"/>
      <w:ind w:left="6480" w:hanging="72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F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4F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4FED"/>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4D4FED"/>
    <w:pPr>
      <w:spacing w:line="240" w:lineRule="auto"/>
    </w:pPr>
    <w:rPr>
      <w:b/>
      <w:bCs/>
      <w:color w:val="4F81BD" w:themeColor="accent1"/>
      <w:sz w:val="18"/>
      <w:szCs w:val="18"/>
    </w:rPr>
  </w:style>
  <w:style w:type="character" w:styleId="Emphasis">
    <w:name w:val="Emphasis"/>
    <w:basedOn w:val="DefaultParagraphFont"/>
    <w:uiPriority w:val="20"/>
    <w:qFormat/>
    <w:rsid w:val="004D4FED"/>
    <w:rPr>
      <w:i/>
      <w:iCs/>
    </w:rPr>
  </w:style>
  <w:style w:type="paragraph" w:styleId="ListParagraph">
    <w:name w:val="List Paragraph"/>
    <w:basedOn w:val="Normal"/>
    <w:uiPriority w:val="34"/>
    <w:qFormat/>
    <w:rsid w:val="004D4FED"/>
    <w:pPr>
      <w:ind w:left="720"/>
      <w:contextualSpacing/>
    </w:pPr>
  </w:style>
  <w:style w:type="character" w:styleId="Hyperlink">
    <w:name w:val="Hyperlink"/>
    <w:basedOn w:val="DefaultParagraphFont"/>
    <w:uiPriority w:val="99"/>
    <w:unhideWhenUsed/>
    <w:rsid w:val="007A66D5"/>
    <w:rPr>
      <w:color w:val="0000FF" w:themeColor="hyperlink"/>
      <w:u w:val="single"/>
    </w:rPr>
  </w:style>
  <w:style w:type="paragraph" w:styleId="Header">
    <w:name w:val="header"/>
    <w:basedOn w:val="Normal"/>
    <w:link w:val="HeaderChar"/>
    <w:uiPriority w:val="99"/>
    <w:unhideWhenUsed/>
    <w:rsid w:val="007A6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6D5"/>
  </w:style>
  <w:style w:type="paragraph" w:styleId="Footer">
    <w:name w:val="footer"/>
    <w:basedOn w:val="Normal"/>
    <w:link w:val="FooterChar"/>
    <w:uiPriority w:val="99"/>
    <w:unhideWhenUsed/>
    <w:rsid w:val="007A6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6D5"/>
  </w:style>
  <w:style w:type="paragraph" w:styleId="BalloonText">
    <w:name w:val="Balloon Text"/>
    <w:basedOn w:val="Normal"/>
    <w:link w:val="BalloonTextChar"/>
    <w:uiPriority w:val="99"/>
    <w:semiHidden/>
    <w:unhideWhenUsed/>
    <w:rsid w:val="007A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6D5"/>
    <w:rPr>
      <w:rFonts w:ascii="Tahoma" w:hAnsi="Tahoma" w:cs="Tahoma"/>
      <w:sz w:val="16"/>
      <w:szCs w:val="16"/>
    </w:rPr>
  </w:style>
  <w:style w:type="character" w:styleId="FollowedHyperlink">
    <w:name w:val="FollowedHyperlink"/>
    <w:basedOn w:val="DefaultParagraphFont"/>
    <w:uiPriority w:val="99"/>
    <w:semiHidden/>
    <w:unhideWhenUsed/>
    <w:rsid w:val="00896539"/>
    <w:rPr>
      <w:color w:val="800080" w:themeColor="followedHyperlink"/>
      <w:u w:val="single"/>
    </w:rPr>
  </w:style>
  <w:style w:type="character" w:styleId="PageNumber">
    <w:name w:val="page number"/>
    <w:basedOn w:val="DefaultParagraphFont"/>
    <w:semiHidden/>
    <w:rsid w:val="00347120"/>
  </w:style>
  <w:style w:type="character" w:customStyle="1" w:styleId="Heading4Char">
    <w:name w:val="Heading 4 Char"/>
    <w:basedOn w:val="DefaultParagraphFont"/>
    <w:link w:val="Heading4"/>
    <w:uiPriority w:val="9"/>
    <w:semiHidden/>
    <w:rsid w:val="00FD6641"/>
    <w:rPr>
      <w:rFonts w:eastAsia="Times New Roman"/>
      <w:b/>
      <w:bCs/>
      <w:sz w:val="28"/>
      <w:szCs w:val="28"/>
    </w:rPr>
  </w:style>
  <w:style w:type="character" w:customStyle="1" w:styleId="Heading5Char">
    <w:name w:val="Heading 5 Char"/>
    <w:basedOn w:val="DefaultParagraphFont"/>
    <w:link w:val="Heading5"/>
    <w:uiPriority w:val="9"/>
    <w:semiHidden/>
    <w:rsid w:val="00FD664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D664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D664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D664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D6641"/>
    <w:rPr>
      <w:rFonts w:ascii="Cambria" w:eastAsia="Times New Roman" w:hAnsi="Cambria" w:cs="Times New Roman"/>
    </w:rPr>
  </w:style>
  <w:style w:type="numbering" w:customStyle="1" w:styleId="NoList1">
    <w:name w:val="No List1"/>
    <w:next w:val="NoList"/>
    <w:uiPriority w:val="99"/>
    <w:semiHidden/>
    <w:unhideWhenUsed/>
    <w:rsid w:val="00FD6641"/>
  </w:style>
  <w:style w:type="paragraph" w:styleId="NormalWeb">
    <w:name w:val="Normal (Web)"/>
    <w:basedOn w:val="Normal"/>
    <w:uiPriority w:val="99"/>
    <w:unhideWhenUsed/>
    <w:rsid w:val="00FD664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FD6641"/>
    <w:pPr>
      <w:spacing w:after="0" w:line="240" w:lineRule="auto"/>
    </w:pPr>
    <w:rPr>
      <w:rFonts w:eastAsia="Times New Roman"/>
    </w:rPr>
  </w:style>
  <w:style w:type="character" w:customStyle="1" w:styleId="NoSpacingChar">
    <w:name w:val="No Spacing Char"/>
    <w:basedOn w:val="DefaultParagraphFont"/>
    <w:link w:val="NoSpacing"/>
    <w:uiPriority w:val="1"/>
    <w:rsid w:val="00FD6641"/>
    <w:rPr>
      <w:rFonts w:eastAsia="Times New Roman"/>
    </w:rPr>
  </w:style>
  <w:style w:type="paragraph" w:styleId="z-TopofForm">
    <w:name w:val="HTML Top of Form"/>
    <w:basedOn w:val="Normal"/>
    <w:next w:val="Normal"/>
    <w:link w:val="z-TopofFormChar"/>
    <w:hidden/>
    <w:uiPriority w:val="99"/>
    <w:semiHidden/>
    <w:unhideWhenUsed/>
    <w:rsid w:val="001463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463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463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46315"/>
    <w:rPr>
      <w:rFonts w:ascii="Arial" w:eastAsia="Times New Roman" w:hAnsi="Arial" w:cs="Arial"/>
      <w:vanish/>
      <w:sz w:val="16"/>
      <w:szCs w:val="16"/>
    </w:rPr>
  </w:style>
  <w:style w:type="character" w:customStyle="1" w:styleId="1vp5">
    <w:name w:val="_1vp5"/>
    <w:basedOn w:val="DefaultParagraphFont"/>
    <w:rsid w:val="00146315"/>
  </w:style>
  <w:style w:type="character" w:customStyle="1" w:styleId="jewelcount">
    <w:name w:val="jewelcount"/>
    <w:basedOn w:val="DefaultParagraphFont"/>
    <w:rsid w:val="00146315"/>
  </w:style>
  <w:style w:type="character" w:customStyle="1" w:styleId="51lp">
    <w:name w:val="_51lp"/>
    <w:basedOn w:val="DefaultParagraphFont"/>
    <w:rsid w:val="00146315"/>
  </w:style>
  <w:style w:type="character" w:customStyle="1" w:styleId="sectiondraghandle">
    <w:name w:val="sectiondraghandle"/>
    <w:basedOn w:val="DefaultParagraphFont"/>
    <w:rsid w:val="00146315"/>
  </w:style>
  <w:style w:type="character" w:customStyle="1" w:styleId="2ms2">
    <w:name w:val="_2ms2"/>
    <w:basedOn w:val="DefaultParagraphFont"/>
    <w:rsid w:val="00146315"/>
  </w:style>
  <w:style w:type="character" w:customStyle="1" w:styleId="timestampcontent">
    <w:name w:val="timestampcontent"/>
    <w:basedOn w:val="DefaultParagraphFont"/>
    <w:rsid w:val="00146315"/>
  </w:style>
  <w:style w:type="character" w:customStyle="1" w:styleId="1d6j">
    <w:name w:val="_1d6j"/>
    <w:basedOn w:val="DefaultParagraphFont"/>
    <w:rsid w:val="00146315"/>
  </w:style>
  <w:style w:type="character" w:customStyle="1" w:styleId="4ar-">
    <w:name w:val="_4ar-"/>
    <w:basedOn w:val="DefaultParagraphFont"/>
    <w:rsid w:val="00146315"/>
  </w:style>
  <w:style w:type="character" w:customStyle="1" w:styleId="50f8">
    <w:name w:val="_50f8"/>
    <w:basedOn w:val="DefaultParagraphFont"/>
    <w:rsid w:val="00146315"/>
  </w:style>
  <w:style w:type="character" w:styleId="Strong">
    <w:name w:val="Strong"/>
    <w:basedOn w:val="DefaultParagraphFont"/>
    <w:uiPriority w:val="22"/>
    <w:qFormat/>
    <w:rsid w:val="00146315"/>
    <w:rPr>
      <w:b/>
      <w:bCs/>
    </w:rPr>
  </w:style>
  <w:style w:type="character" w:customStyle="1" w:styleId="sg1">
    <w:name w:val="_sg1"/>
    <w:basedOn w:val="DefaultParagraphFont"/>
    <w:rsid w:val="00146315"/>
  </w:style>
  <w:style w:type="character" w:customStyle="1" w:styleId="uiicontext">
    <w:name w:val="uiicontext"/>
    <w:basedOn w:val="DefaultParagraphFont"/>
    <w:rsid w:val="00146315"/>
  </w:style>
  <w:style w:type="character" w:customStyle="1" w:styleId="fcg">
    <w:name w:val="fcg"/>
    <w:basedOn w:val="DefaultParagraphFont"/>
    <w:rsid w:val="00146315"/>
  </w:style>
  <w:style w:type="character" w:customStyle="1" w:styleId="fwb">
    <w:name w:val="fwb"/>
    <w:basedOn w:val="DefaultParagraphFont"/>
    <w:rsid w:val="00146315"/>
  </w:style>
  <w:style w:type="character" w:customStyle="1" w:styleId="fsm">
    <w:name w:val="fsm"/>
    <w:basedOn w:val="DefaultParagraphFont"/>
    <w:rsid w:val="00146315"/>
  </w:style>
  <w:style w:type="character" w:customStyle="1" w:styleId="accessibleelem">
    <w:name w:val="accessible_elem"/>
    <w:basedOn w:val="DefaultParagraphFont"/>
    <w:rsid w:val="00146315"/>
  </w:style>
  <w:style w:type="character" w:customStyle="1" w:styleId="textexposedshow">
    <w:name w:val="text_exposed_show"/>
    <w:basedOn w:val="DefaultParagraphFont"/>
    <w:rsid w:val="00146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17"/>
  </w:style>
  <w:style w:type="paragraph" w:styleId="Heading1">
    <w:name w:val="heading 1"/>
    <w:basedOn w:val="Normal"/>
    <w:next w:val="Normal"/>
    <w:link w:val="Heading1Char"/>
    <w:uiPriority w:val="9"/>
    <w:qFormat/>
    <w:rsid w:val="004D4F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4F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6641"/>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D6641"/>
    <w:pPr>
      <w:tabs>
        <w:tab w:val="num" w:pos="3600"/>
      </w:tabs>
      <w:spacing w:before="240" w:after="60" w:line="240" w:lineRule="auto"/>
      <w:ind w:left="3600" w:hanging="72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FD6641"/>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FD6641"/>
    <w:pPr>
      <w:tabs>
        <w:tab w:val="num" w:pos="5040"/>
      </w:tabs>
      <w:spacing w:before="240" w:after="60" w:line="240" w:lineRule="auto"/>
      <w:ind w:left="5040" w:hanging="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FD6641"/>
    <w:pPr>
      <w:tabs>
        <w:tab w:val="num" w:pos="5760"/>
      </w:tabs>
      <w:spacing w:before="240" w:after="60" w:line="240" w:lineRule="auto"/>
      <w:ind w:left="5760" w:hanging="72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FD6641"/>
    <w:pPr>
      <w:tabs>
        <w:tab w:val="num" w:pos="6480"/>
      </w:tabs>
      <w:spacing w:before="240" w:after="60" w:line="240" w:lineRule="auto"/>
      <w:ind w:left="6480" w:hanging="72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F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4F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4FED"/>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4D4FED"/>
    <w:pPr>
      <w:spacing w:line="240" w:lineRule="auto"/>
    </w:pPr>
    <w:rPr>
      <w:b/>
      <w:bCs/>
      <w:color w:val="4F81BD" w:themeColor="accent1"/>
      <w:sz w:val="18"/>
      <w:szCs w:val="18"/>
    </w:rPr>
  </w:style>
  <w:style w:type="character" w:styleId="Emphasis">
    <w:name w:val="Emphasis"/>
    <w:basedOn w:val="DefaultParagraphFont"/>
    <w:uiPriority w:val="20"/>
    <w:qFormat/>
    <w:rsid w:val="004D4FED"/>
    <w:rPr>
      <w:i/>
      <w:iCs/>
    </w:rPr>
  </w:style>
  <w:style w:type="paragraph" w:styleId="ListParagraph">
    <w:name w:val="List Paragraph"/>
    <w:basedOn w:val="Normal"/>
    <w:uiPriority w:val="34"/>
    <w:qFormat/>
    <w:rsid w:val="004D4FED"/>
    <w:pPr>
      <w:ind w:left="720"/>
      <w:contextualSpacing/>
    </w:pPr>
  </w:style>
  <w:style w:type="character" w:styleId="Hyperlink">
    <w:name w:val="Hyperlink"/>
    <w:basedOn w:val="DefaultParagraphFont"/>
    <w:uiPriority w:val="99"/>
    <w:unhideWhenUsed/>
    <w:rsid w:val="007A66D5"/>
    <w:rPr>
      <w:color w:val="0000FF" w:themeColor="hyperlink"/>
      <w:u w:val="single"/>
    </w:rPr>
  </w:style>
  <w:style w:type="paragraph" w:styleId="Header">
    <w:name w:val="header"/>
    <w:basedOn w:val="Normal"/>
    <w:link w:val="HeaderChar"/>
    <w:uiPriority w:val="99"/>
    <w:unhideWhenUsed/>
    <w:rsid w:val="007A6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6D5"/>
  </w:style>
  <w:style w:type="paragraph" w:styleId="Footer">
    <w:name w:val="footer"/>
    <w:basedOn w:val="Normal"/>
    <w:link w:val="FooterChar"/>
    <w:uiPriority w:val="99"/>
    <w:unhideWhenUsed/>
    <w:rsid w:val="007A6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6D5"/>
  </w:style>
  <w:style w:type="paragraph" w:styleId="BalloonText">
    <w:name w:val="Balloon Text"/>
    <w:basedOn w:val="Normal"/>
    <w:link w:val="BalloonTextChar"/>
    <w:uiPriority w:val="99"/>
    <w:semiHidden/>
    <w:unhideWhenUsed/>
    <w:rsid w:val="007A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6D5"/>
    <w:rPr>
      <w:rFonts w:ascii="Tahoma" w:hAnsi="Tahoma" w:cs="Tahoma"/>
      <w:sz w:val="16"/>
      <w:szCs w:val="16"/>
    </w:rPr>
  </w:style>
  <w:style w:type="character" w:styleId="FollowedHyperlink">
    <w:name w:val="FollowedHyperlink"/>
    <w:basedOn w:val="DefaultParagraphFont"/>
    <w:uiPriority w:val="99"/>
    <w:semiHidden/>
    <w:unhideWhenUsed/>
    <w:rsid w:val="00896539"/>
    <w:rPr>
      <w:color w:val="800080" w:themeColor="followedHyperlink"/>
      <w:u w:val="single"/>
    </w:rPr>
  </w:style>
  <w:style w:type="character" w:styleId="PageNumber">
    <w:name w:val="page number"/>
    <w:basedOn w:val="DefaultParagraphFont"/>
    <w:semiHidden/>
    <w:rsid w:val="00347120"/>
  </w:style>
  <w:style w:type="character" w:customStyle="1" w:styleId="Heading4Char">
    <w:name w:val="Heading 4 Char"/>
    <w:basedOn w:val="DefaultParagraphFont"/>
    <w:link w:val="Heading4"/>
    <w:uiPriority w:val="9"/>
    <w:semiHidden/>
    <w:rsid w:val="00FD6641"/>
    <w:rPr>
      <w:rFonts w:eastAsia="Times New Roman"/>
      <w:b/>
      <w:bCs/>
      <w:sz w:val="28"/>
      <w:szCs w:val="28"/>
    </w:rPr>
  </w:style>
  <w:style w:type="character" w:customStyle="1" w:styleId="Heading5Char">
    <w:name w:val="Heading 5 Char"/>
    <w:basedOn w:val="DefaultParagraphFont"/>
    <w:link w:val="Heading5"/>
    <w:uiPriority w:val="9"/>
    <w:semiHidden/>
    <w:rsid w:val="00FD664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D664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D664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D664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D6641"/>
    <w:rPr>
      <w:rFonts w:ascii="Cambria" w:eastAsia="Times New Roman" w:hAnsi="Cambria" w:cs="Times New Roman"/>
    </w:rPr>
  </w:style>
  <w:style w:type="numbering" w:customStyle="1" w:styleId="NoList1">
    <w:name w:val="No List1"/>
    <w:next w:val="NoList"/>
    <w:uiPriority w:val="99"/>
    <w:semiHidden/>
    <w:unhideWhenUsed/>
    <w:rsid w:val="00FD6641"/>
  </w:style>
  <w:style w:type="paragraph" w:styleId="NormalWeb">
    <w:name w:val="Normal (Web)"/>
    <w:basedOn w:val="Normal"/>
    <w:uiPriority w:val="99"/>
    <w:unhideWhenUsed/>
    <w:rsid w:val="00FD664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FD6641"/>
    <w:pPr>
      <w:spacing w:after="0" w:line="240" w:lineRule="auto"/>
    </w:pPr>
    <w:rPr>
      <w:rFonts w:eastAsia="Times New Roman"/>
    </w:rPr>
  </w:style>
  <w:style w:type="character" w:customStyle="1" w:styleId="NoSpacingChar">
    <w:name w:val="No Spacing Char"/>
    <w:basedOn w:val="DefaultParagraphFont"/>
    <w:link w:val="NoSpacing"/>
    <w:uiPriority w:val="1"/>
    <w:rsid w:val="00FD6641"/>
    <w:rPr>
      <w:rFonts w:eastAsia="Times New Roman"/>
    </w:rPr>
  </w:style>
  <w:style w:type="paragraph" w:styleId="z-TopofForm">
    <w:name w:val="HTML Top of Form"/>
    <w:basedOn w:val="Normal"/>
    <w:next w:val="Normal"/>
    <w:link w:val="z-TopofFormChar"/>
    <w:hidden/>
    <w:uiPriority w:val="99"/>
    <w:semiHidden/>
    <w:unhideWhenUsed/>
    <w:rsid w:val="001463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463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463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46315"/>
    <w:rPr>
      <w:rFonts w:ascii="Arial" w:eastAsia="Times New Roman" w:hAnsi="Arial" w:cs="Arial"/>
      <w:vanish/>
      <w:sz w:val="16"/>
      <w:szCs w:val="16"/>
    </w:rPr>
  </w:style>
  <w:style w:type="character" w:customStyle="1" w:styleId="1vp5">
    <w:name w:val="_1vp5"/>
    <w:basedOn w:val="DefaultParagraphFont"/>
    <w:rsid w:val="00146315"/>
  </w:style>
  <w:style w:type="character" w:customStyle="1" w:styleId="jewelcount">
    <w:name w:val="jewelcount"/>
    <w:basedOn w:val="DefaultParagraphFont"/>
    <w:rsid w:val="00146315"/>
  </w:style>
  <w:style w:type="character" w:customStyle="1" w:styleId="51lp">
    <w:name w:val="_51lp"/>
    <w:basedOn w:val="DefaultParagraphFont"/>
    <w:rsid w:val="00146315"/>
  </w:style>
  <w:style w:type="character" w:customStyle="1" w:styleId="sectiondraghandle">
    <w:name w:val="sectiondraghandle"/>
    <w:basedOn w:val="DefaultParagraphFont"/>
    <w:rsid w:val="00146315"/>
  </w:style>
  <w:style w:type="character" w:customStyle="1" w:styleId="2ms2">
    <w:name w:val="_2ms2"/>
    <w:basedOn w:val="DefaultParagraphFont"/>
    <w:rsid w:val="00146315"/>
  </w:style>
  <w:style w:type="character" w:customStyle="1" w:styleId="timestampcontent">
    <w:name w:val="timestampcontent"/>
    <w:basedOn w:val="DefaultParagraphFont"/>
    <w:rsid w:val="00146315"/>
  </w:style>
  <w:style w:type="character" w:customStyle="1" w:styleId="1d6j">
    <w:name w:val="_1d6j"/>
    <w:basedOn w:val="DefaultParagraphFont"/>
    <w:rsid w:val="00146315"/>
  </w:style>
  <w:style w:type="character" w:customStyle="1" w:styleId="4ar-">
    <w:name w:val="_4ar-"/>
    <w:basedOn w:val="DefaultParagraphFont"/>
    <w:rsid w:val="00146315"/>
  </w:style>
  <w:style w:type="character" w:customStyle="1" w:styleId="50f8">
    <w:name w:val="_50f8"/>
    <w:basedOn w:val="DefaultParagraphFont"/>
    <w:rsid w:val="00146315"/>
  </w:style>
  <w:style w:type="character" w:styleId="Strong">
    <w:name w:val="Strong"/>
    <w:basedOn w:val="DefaultParagraphFont"/>
    <w:uiPriority w:val="22"/>
    <w:qFormat/>
    <w:rsid w:val="00146315"/>
    <w:rPr>
      <w:b/>
      <w:bCs/>
    </w:rPr>
  </w:style>
  <w:style w:type="character" w:customStyle="1" w:styleId="sg1">
    <w:name w:val="_sg1"/>
    <w:basedOn w:val="DefaultParagraphFont"/>
    <w:rsid w:val="00146315"/>
  </w:style>
  <w:style w:type="character" w:customStyle="1" w:styleId="uiicontext">
    <w:name w:val="uiicontext"/>
    <w:basedOn w:val="DefaultParagraphFont"/>
    <w:rsid w:val="00146315"/>
  </w:style>
  <w:style w:type="character" w:customStyle="1" w:styleId="fcg">
    <w:name w:val="fcg"/>
    <w:basedOn w:val="DefaultParagraphFont"/>
    <w:rsid w:val="00146315"/>
  </w:style>
  <w:style w:type="character" w:customStyle="1" w:styleId="fwb">
    <w:name w:val="fwb"/>
    <w:basedOn w:val="DefaultParagraphFont"/>
    <w:rsid w:val="00146315"/>
  </w:style>
  <w:style w:type="character" w:customStyle="1" w:styleId="fsm">
    <w:name w:val="fsm"/>
    <w:basedOn w:val="DefaultParagraphFont"/>
    <w:rsid w:val="00146315"/>
  </w:style>
  <w:style w:type="character" w:customStyle="1" w:styleId="accessibleelem">
    <w:name w:val="accessible_elem"/>
    <w:basedOn w:val="DefaultParagraphFont"/>
    <w:rsid w:val="00146315"/>
  </w:style>
  <w:style w:type="character" w:customStyle="1" w:styleId="textexposedshow">
    <w:name w:val="text_exposed_show"/>
    <w:basedOn w:val="DefaultParagraphFont"/>
    <w:rsid w:val="0014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7387">
      <w:bodyDiv w:val="1"/>
      <w:marLeft w:val="0"/>
      <w:marRight w:val="0"/>
      <w:marTop w:val="0"/>
      <w:marBottom w:val="0"/>
      <w:divBdr>
        <w:top w:val="none" w:sz="0" w:space="0" w:color="auto"/>
        <w:left w:val="none" w:sz="0" w:space="0" w:color="auto"/>
        <w:bottom w:val="none" w:sz="0" w:space="0" w:color="auto"/>
        <w:right w:val="none" w:sz="0" w:space="0" w:color="auto"/>
      </w:divBdr>
    </w:div>
    <w:div w:id="52043722">
      <w:bodyDiv w:val="1"/>
      <w:marLeft w:val="0"/>
      <w:marRight w:val="0"/>
      <w:marTop w:val="0"/>
      <w:marBottom w:val="0"/>
      <w:divBdr>
        <w:top w:val="none" w:sz="0" w:space="0" w:color="auto"/>
        <w:left w:val="none" w:sz="0" w:space="0" w:color="auto"/>
        <w:bottom w:val="none" w:sz="0" w:space="0" w:color="auto"/>
        <w:right w:val="none" w:sz="0" w:space="0" w:color="auto"/>
      </w:divBdr>
      <w:divsChild>
        <w:div w:id="1459104288">
          <w:marLeft w:val="0"/>
          <w:marRight w:val="0"/>
          <w:marTop w:val="0"/>
          <w:marBottom w:val="0"/>
          <w:divBdr>
            <w:top w:val="none" w:sz="0" w:space="0" w:color="auto"/>
            <w:left w:val="none" w:sz="0" w:space="0" w:color="auto"/>
            <w:bottom w:val="none" w:sz="0" w:space="0" w:color="auto"/>
            <w:right w:val="none" w:sz="0" w:space="0" w:color="auto"/>
          </w:divBdr>
        </w:div>
        <w:div w:id="268122690">
          <w:marLeft w:val="0"/>
          <w:marRight w:val="0"/>
          <w:marTop w:val="0"/>
          <w:marBottom w:val="0"/>
          <w:divBdr>
            <w:top w:val="none" w:sz="0" w:space="0" w:color="auto"/>
            <w:left w:val="none" w:sz="0" w:space="0" w:color="auto"/>
            <w:bottom w:val="none" w:sz="0" w:space="0" w:color="auto"/>
            <w:right w:val="none" w:sz="0" w:space="0" w:color="auto"/>
          </w:divBdr>
        </w:div>
        <w:div w:id="401097712">
          <w:marLeft w:val="0"/>
          <w:marRight w:val="0"/>
          <w:marTop w:val="0"/>
          <w:marBottom w:val="0"/>
          <w:divBdr>
            <w:top w:val="none" w:sz="0" w:space="0" w:color="auto"/>
            <w:left w:val="none" w:sz="0" w:space="0" w:color="auto"/>
            <w:bottom w:val="none" w:sz="0" w:space="0" w:color="auto"/>
            <w:right w:val="none" w:sz="0" w:space="0" w:color="auto"/>
          </w:divBdr>
        </w:div>
        <w:div w:id="1735275948">
          <w:marLeft w:val="0"/>
          <w:marRight w:val="0"/>
          <w:marTop w:val="0"/>
          <w:marBottom w:val="0"/>
          <w:divBdr>
            <w:top w:val="none" w:sz="0" w:space="0" w:color="auto"/>
            <w:left w:val="none" w:sz="0" w:space="0" w:color="auto"/>
            <w:bottom w:val="none" w:sz="0" w:space="0" w:color="auto"/>
            <w:right w:val="none" w:sz="0" w:space="0" w:color="auto"/>
          </w:divBdr>
        </w:div>
        <w:div w:id="209003451">
          <w:marLeft w:val="0"/>
          <w:marRight w:val="0"/>
          <w:marTop w:val="0"/>
          <w:marBottom w:val="0"/>
          <w:divBdr>
            <w:top w:val="none" w:sz="0" w:space="0" w:color="auto"/>
            <w:left w:val="none" w:sz="0" w:space="0" w:color="auto"/>
            <w:bottom w:val="none" w:sz="0" w:space="0" w:color="auto"/>
            <w:right w:val="none" w:sz="0" w:space="0" w:color="auto"/>
          </w:divBdr>
        </w:div>
        <w:div w:id="1515192670">
          <w:marLeft w:val="0"/>
          <w:marRight w:val="0"/>
          <w:marTop w:val="0"/>
          <w:marBottom w:val="0"/>
          <w:divBdr>
            <w:top w:val="none" w:sz="0" w:space="0" w:color="auto"/>
            <w:left w:val="none" w:sz="0" w:space="0" w:color="auto"/>
            <w:bottom w:val="none" w:sz="0" w:space="0" w:color="auto"/>
            <w:right w:val="none" w:sz="0" w:space="0" w:color="auto"/>
          </w:divBdr>
        </w:div>
        <w:div w:id="195583989">
          <w:marLeft w:val="0"/>
          <w:marRight w:val="0"/>
          <w:marTop w:val="0"/>
          <w:marBottom w:val="0"/>
          <w:divBdr>
            <w:top w:val="none" w:sz="0" w:space="0" w:color="auto"/>
            <w:left w:val="none" w:sz="0" w:space="0" w:color="auto"/>
            <w:bottom w:val="none" w:sz="0" w:space="0" w:color="auto"/>
            <w:right w:val="none" w:sz="0" w:space="0" w:color="auto"/>
          </w:divBdr>
        </w:div>
        <w:div w:id="1662856749">
          <w:marLeft w:val="0"/>
          <w:marRight w:val="0"/>
          <w:marTop w:val="0"/>
          <w:marBottom w:val="0"/>
          <w:divBdr>
            <w:top w:val="none" w:sz="0" w:space="0" w:color="auto"/>
            <w:left w:val="none" w:sz="0" w:space="0" w:color="auto"/>
            <w:bottom w:val="none" w:sz="0" w:space="0" w:color="auto"/>
            <w:right w:val="none" w:sz="0" w:space="0" w:color="auto"/>
          </w:divBdr>
        </w:div>
        <w:div w:id="275989829">
          <w:marLeft w:val="0"/>
          <w:marRight w:val="0"/>
          <w:marTop w:val="0"/>
          <w:marBottom w:val="0"/>
          <w:divBdr>
            <w:top w:val="none" w:sz="0" w:space="0" w:color="auto"/>
            <w:left w:val="none" w:sz="0" w:space="0" w:color="auto"/>
            <w:bottom w:val="none" w:sz="0" w:space="0" w:color="auto"/>
            <w:right w:val="none" w:sz="0" w:space="0" w:color="auto"/>
          </w:divBdr>
        </w:div>
        <w:div w:id="181359592">
          <w:marLeft w:val="0"/>
          <w:marRight w:val="0"/>
          <w:marTop w:val="0"/>
          <w:marBottom w:val="0"/>
          <w:divBdr>
            <w:top w:val="none" w:sz="0" w:space="0" w:color="auto"/>
            <w:left w:val="none" w:sz="0" w:space="0" w:color="auto"/>
            <w:bottom w:val="none" w:sz="0" w:space="0" w:color="auto"/>
            <w:right w:val="none" w:sz="0" w:space="0" w:color="auto"/>
          </w:divBdr>
        </w:div>
        <w:div w:id="321003689">
          <w:marLeft w:val="0"/>
          <w:marRight w:val="0"/>
          <w:marTop w:val="0"/>
          <w:marBottom w:val="0"/>
          <w:divBdr>
            <w:top w:val="none" w:sz="0" w:space="0" w:color="auto"/>
            <w:left w:val="none" w:sz="0" w:space="0" w:color="auto"/>
            <w:bottom w:val="none" w:sz="0" w:space="0" w:color="auto"/>
            <w:right w:val="none" w:sz="0" w:space="0" w:color="auto"/>
          </w:divBdr>
        </w:div>
        <w:div w:id="238909888">
          <w:marLeft w:val="0"/>
          <w:marRight w:val="0"/>
          <w:marTop w:val="0"/>
          <w:marBottom w:val="0"/>
          <w:divBdr>
            <w:top w:val="none" w:sz="0" w:space="0" w:color="auto"/>
            <w:left w:val="none" w:sz="0" w:space="0" w:color="auto"/>
            <w:bottom w:val="none" w:sz="0" w:space="0" w:color="auto"/>
            <w:right w:val="none" w:sz="0" w:space="0" w:color="auto"/>
          </w:divBdr>
        </w:div>
        <w:div w:id="2048674588">
          <w:marLeft w:val="0"/>
          <w:marRight w:val="0"/>
          <w:marTop w:val="0"/>
          <w:marBottom w:val="0"/>
          <w:divBdr>
            <w:top w:val="none" w:sz="0" w:space="0" w:color="auto"/>
            <w:left w:val="none" w:sz="0" w:space="0" w:color="auto"/>
            <w:bottom w:val="none" w:sz="0" w:space="0" w:color="auto"/>
            <w:right w:val="none" w:sz="0" w:space="0" w:color="auto"/>
          </w:divBdr>
        </w:div>
      </w:divsChild>
    </w:div>
    <w:div w:id="409011623">
      <w:bodyDiv w:val="1"/>
      <w:marLeft w:val="0"/>
      <w:marRight w:val="0"/>
      <w:marTop w:val="0"/>
      <w:marBottom w:val="0"/>
      <w:divBdr>
        <w:top w:val="none" w:sz="0" w:space="0" w:color="auto"/>
        <w:left w:val="none" w:sz="0" w:space="0" w:color="auto"/>
        <w:bottom w:val="none" w:sz="0" w:space="0" w:color="auto"/>
        <w:right w:val="none" w:sz="0" w:space="0" w:color="auto"/>
      </w:divBdr>
      <w:divsChild>
        <w:div w:id="1724981130">
          <w:marLeft w:val="0"/>
          <w:marRight w:val="0"/>
          <w:marTop w:val="0"/>
          <w:marBottom w:val="0"/>
          <w:divBdr>
            <w:top w:val="none" w:sz="0" w:space="0" w:color="auto"/>
            <w:left w:val="none" w:sz="0" w:space="0" w:color="auto"/>
            <w:bottom w:val="none" w:sz="0" w:space="0" w:color="auto"/>
            <w:right w:val="none" w:sz="0" w:space="0" w:color="auto"/>
          </w:divBdr>
          <w:divsChild>
            <w:div w:id="1942251697">
              <w:marLeft w:val="0"/>
              <w:marRight w:val="0"/>
              <w:marTop w:val="0"/>
              <w:marBottom w:val="0"/>
              <w:divBdr>
                <w:top w:val="none" w:sz="0" w:space="0" w:color="auto"/>
                <w:left w:val="none" w:sz="0" w:space="0" w:color="auto"/>
                <w:bottom w:val="none" w:sz="0" w:space="0" w:color="auto"/>
                <w:right w:val="none" w:sz="0" w:space="0" w:color="auto"/>
              </w:divBdr>
              <w:divsChild>
                <w:div w:id="742138875">
                  <w:marLeft w:val="0"/>
                  <w:marRight w:val="0"/>
                  <w:marTop w:val="0"/>
                  <w:marBottom w:val="0"/>
                  <w:divBdr>
                    <w:top w:val="none" w:sz="0" w:space="0" w:color="auto"/>
                    <w:left w:val="none" w:sz="0" w:space="0" w:color="auto"/>
                    <w:bottom w:val="none" w:sz="0" w:space="0" w:color="auto"/>
                    <w:right w:val="none" w:sz="0" w:space="0" w:color="auto"/>
                  </w:divBdr>
                  <w:divsChild>
                    <w:div w:id="509413411">
                      <w:marLeft w:val="0"/>
                      <w:marRight w:val="0"/>
                      <w:marTop w:val="0"/>
                      <w:marBottom w:val="0"/>
                      <w:divBdr>
                        <w:top w:val="none" w:sz="0" w:space="0" w:color="auto"/>
                        <w:left w:val="none" w:sz="0" w:space="0" w:color="auto"/>
                        <w:bottom w:val="none" w:sz="0" w:space="0" w:color="auto"/>
                        <w:right w:val="none" w:sz="0" w:space="0" w:color="auto"/>
                      </w:divBdr>
                      <w:divsChild>
                        <w:div w:id="199320260">
                          <w:marLeft w:val="0"/>
                          <w:marRight w:val="0"/>
                          <w:marTop w:val="0"/>
                          <w:marBottom w:val="0"/>
                          <w:divBdr>
                            <w:top w:val="none" w:sz="0" w:space="0" w:color="auto"/>
                            <w:left w:val="none" w:sz="0" w:space="0" w:color="auto"/>
                            <w:bottom w:val="none" w:sz="0" w:space="0" w:color="auto"/>
                            <w:right w:val="none" w:sz="0" w:space="0" w:color="auto"/>
                          </w:divBdr>
                          <w:divsChild>
                            <w:div w:id="2109620649">
                              <w:marLeft w:val="0"/>
                              <w:marRight w:val="0"/>
                              <w:marTop w:val="0"/>
                              <w:marBottom w:val="0"/>
                              <w:divBdr>
                                <w:top w:val="none" w:sz="0" w:space="0" w:color="auto"/>
                                <w:left w:val="none" w:sz="0" w:space="0" w:color="auto"/>
                                <w:bottom w:val="none" w:sz="0" w:space="0" w:color="auto"/>
                                <w:right w:val="none" w:sz="0" w:space="0" w:color="auto"/>
                              </w:divBdr>
                              <w:divsChild>
                                <w:div w:id="486289504">
                                  <w:marLeft w:val="0"/>
                                  <w:marRight w:val="0"/>
                                  <w:marTop w:val="0"/>
                                  <w:marBottom w:val="0"/>
                                  <w:divBdr>
                                    <w:top w:val="none" w:sz="0" w:space="0" w:color="auto"/>
                                    <w:left w:val="none" w:sz="0" w:space="0" w:color="auto"/>
                                    <w:bottom w:val="none" w:sz="0" w:space="0" w:color="auto"/>
                                    <w:right w:val="none" w:sz="0" w:space="0" w:color="auto"/>
                                  </w:divBdr>
                                  <w:divsChild>
                                    <w:div w:id="2141878541">
                                      <w:marLeft w:val="0"/>
                                      <w:marRight w:val="0"/>
                                      <w:marTop w:val="0"/>
                                      <w:marBottom w:val="0"/>
                                      <w:divBdr>
                                        <w:top w:val="none" w:sz="0" w:space="0" w:color="auto"/>
                                        <w:left w:val="none" w:sz="0" w:space="0" w:color="auto"/>
                                        <w:bottom w:val="none" w:sz="0" w:space="0" w:color="auto"/>
                                        <w:right w:val="none" w:sz="0" w:space="0" w:color="auto"/>
                                      </w:divBdr>
                                      <w:divsChild>
                                        <w:div w:id="2093355656">
                                          <w:marLeft w:val="0"/>
                                          <w:marRight w:val="0"/>
                                          <w:marTop w:val="0"/>
                                          <w:marBottom w:val="0"/>
                                          <w:divBdr>
                                            <w:top w:val="none" w:sz="0" w:space="0" w:color="auto"/>
                                            <w:left w:val="none" w:sz="0" w:space="0" w:color="auto"/>
                                            <w:bottom w:val="none" w:sz="0" w:space="0" w:color="auto"/>
                                            <w:right w:val="none" w:sz="0" w:space="0" w:color="auto"/>
                                          </w:divBdr>
                                          <w:divsChild>
                                            <w:div w:id="786395094">
                                              <w:marLeft w:val="0"/>
                                              <w:marRight w:val="0"/>
                                              <w:marTop w:val="0"/>
                                              <w:marBottom w:val="0"/>
                                              <w:divBdr>
                                                <w:top w:val="none" w:sz="0" w:space="0" w:color="auto"/>
                                                <w:left w:val="none" w:sz="0" w:space="0" w:color="auto"/>
                                                <w:bottom w:val="none" w:sz="0" w:space="0" w:color="auto"/>
                                                <w:right w:val="none" w:sz="0" w:space="0" w:color="auto"/>
                                              </w:divBdr>
                                              <w:divsChild>
                                                <w:div w:id="1802267853">
                                                  <w:marLeft w:val="0"/>
                                                  <w:marRight w:val="0"/>
                                                  <w:marTop w:val="0"/>
                                                  <w:marBottom w:val="0"/>
                                                  <w:divBdr>
                                                    <w:top w:val="none" w:sz="0" w:space="0" w:color="auto"/>
                                                    <w:left w:val="none" w:sz="0" w:space="0" w:color="auto"/>
                                                    <w:bottom w:val="none" w:sz="0" w:space="0" w:color="auto"/>
                                                    <w:right w:val="none" w:sz="0" w:space="0" w:color="auto"/>
                                                  </w:divBdr>
                                                  <w:divsChild>
                                                    <w:div w:id="1410272249">
                                                      <w:marLeft w:val="0"/>
                                                      <w:marRight w:val="0"/>
                                                      <w:marTop w:val="0"/>
                                                      <w:marBottom w:val="0"/>
                                                      <w:divBdr>
                                                        <w:top w:val="none" w:sz="0" w:space="0" w:color="auto"/>
                                                        <w:left w:val="none" w:sz="0" w:space="0" w:color="auto"/>
                                                        <w:bottom w:val="none" w:sz="0" w:space="0" w:color="auto"/>
                                                        <w:right w:val="none" w:sz="0" w:space="0" w:color="auto"/>
                                                      </w:divBdr>
                                                      <w:divsChild>
                                                        <w:div w:id="15666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316539">
                                  <w:marLeft w:val="0"/>
                                  <w:marRight w:val="0"/>
                                  <w:marTop w:val="0"/>
                                  <w:marBottom w:val="0"/>
                                  <w:divBdr>
                                    <w:top w:val="none" w:sz="0" w:space="0" w:color="auto"/>
                                    <w:left w:val="none" w:sz="0" w:space="0" w:color="auto"/>
                                    <w:bottom w:val="none" w:sz="0" w:space="0" w:color="auto"/>
                                    <w:right w:val="none" w:sz="0" w:space="0" w:color="auto"/>
                                  </w:divBdr>
                                  <w:divsChild>
                                    <w:div w:id="1674642647">
                                      <w:marLeft w:val="0"/>
                                      <w:marRight w:val="0"/>
                                      <w:marTop w:val="0"/>
                                      <w:marBottom w:val="0"/>
                                      <w:divBdr>
                                        <w:top w:val="none" w:sz="0" w:space="0" w:color="auto"/>
                                        <w:left w:val="none" w:sz="0" w:space="0" w:color="auto"/>
                                        <w:bottom w:val="none" w:sz="0" w:space="0" w:color="auto"/>
                                        <w:right w:val="none" w:sz="0" w:space="0" w:color="auto"/>
                                      </w:divBdr>
                                      <w:divsChild>
                                        <w:div w:id="1621839573">
                                          <w:marLeft w:val="0"/>
                                          <w:marRight w:val="0"/>
                                          <w:marTop w:val="0"/>
                                          <w:marBottom w:val="0"/>
                                          <w:divBdr>
                                            <w:top w:val="none" w:sz="0" w:space="0" w:color="auto"/>
                                            <w:left w:val="none" w:sz="0" w:space="0" w:color="auto"/>
                                            <w:bottom w:val="none" w:sz="0" w:space="0" w:color="auto"/>
                                            <w:right w:val="none" w:sz="0" w:space="0" w:color="auto"/>
                                          </w:divBdr>
                                          <w:divsChild>
                                            <w:div w:id="1673609250">
                                              <w:marLeft w:val="0"/>
                                              <w:marRight w:val="0"/>
                                              <w:marTop w:val="0"/>
                                              <w:marBottom w:val="0"/>
                                              <w:divBdr>
                                                <w:top w:val="none" w:sz="0" w:space="0" w:color="auto"/>
                                                <w:left w:val="none" w:sz="0" w:space="0" w:color="auto"/>
                                                <w:bottom w:val="none" w:sz="0" w:space="0" w:color="auto"/>
                                                <w:right w:val="none" w:sz="0" w:space="0" w:color="auto"/>
                                              </w:divBdr>
                                            </w:div>
                                          </w:divsChild>
                                        </w:div>
                                        <w:div w:id="1469929574">
                                          <w:marLeft w:val="0"/>
                                          <w:marRight w:val="0"/>
                                          <w:marTop w:val="0"/>
                                          <w:marBottom w:val="0"/>
                                          <w:divBdr>
                                            <w:top w:val="none" w:sz="0" w:space="0" w:color="auto"/>
                                            <w:left w:val="none" w:sz="0" w:space="0" w:color="auto"/>
                                            <w:bottom w:val="none" w:sz="0" w:space="0" w:color="auto"/>
                                            <w:right w:val="none" w:sz="0" w:space="0" w:color="auto"/>
                                          </w:divBdr>
                                          <w:divsChild>
                                            <w:div w:id="17354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2965">
                                      <w:marLeft w:val="0"/>
                                      <w:marRight w:val="0"/>
                                      <w:marTop w:val="0"/>
                                      <w:marBottom w:val="0"/>
                                      <w:divBdr>
                                        <w:top w:val="none" w:sz="0" w:space="0" w:color="auto"/>
                                        <w:left w:val="none" w:sz="0" w:space="0" w:color="auto"/>
                                        <w:bottom w:val="none" w:sz="0" w:space="0" w:color="auto"/>
                                        <w:right w:val="none" w:sz="0" w:space="0" w:color="auto"/>
                                      </w:divBdr>
                                      <w:divsChild>
                                        <w:div w:id="212230617">
                                          <w:marLeft w:val="0"/>
                                          <w:marRight w:val="0"/>
                                          <w:marTop w:val="0"/>
                                          <w:marBottom w:val="0"/>
                                          <w:divBdr>
                                            <w:top w:val="none" w:sz="0" w:space="0" w:color="auto"/>
                                            <w:left w:val="none" w:sz="0" w:space="0" w:color="auto"/>
                                            <w:bottom w:val="none" w:sz="0" w:space="0" w:color="auto"/>
                                            <w:right w:val="none" w:sz="0" w:space="0" w:color="auto"/>
                                          </w:divBdr>
                                          <w:divsChild>
                                            <w:div w:id="2017725134">
                                              <w:marLeft w:val="0"/>
                                              <w:marRight w:val="0"/>
                                              <w:marTop w:val="0"/>
                                              <w:marBottom w:val="0"/>
                                              <w:divBdr>
                                                <w:top w:val="none" w:sz="0" w:space="0" w:color="auto"/>
                                                <w:left w:val="none" w:sz="0" w:space="0" w:color="auto"/>
                                                <w:bottom w:val="none" w:sz="0" w:space="0" w:color="auto"/>
                                                <w:right w:val="none" w:sz="0" w:space="0" w:color="auto"/>
                                              </w:divBdr>
                                              <w:divsChild>
                                                <w:div w:id="1568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5199">
                                          <w:marLeft w:val="0"/>
                                          <w:marRight w:val="0"/>
                                          <w:marTop w:val="0"/>
                                          <w:marBottom w:val="0"/>
                                          <w:divBdr>
                                            <w:top w:val="none" w:sz="0" w:space="0" w:color="auto"/>
                                            <w:left w:val="none" w:sz="0" w:space="0" w:color="auto"/>
                                            <w:bottom w:val="none" w:sz="0" w:space="0" w:color="auto"/>
                                            <w:right w:val="none" w:sz="0" w:space="0" w:color="auto"/>
                                          </w:divBdr>
                                          <w:divsChild>
                                            <w:div w:id="2023630667">
                                              <w:marLeft w:val="0"/>
                                              <w:marRight w:val="0"/>
                                              <w:marTop w:val="0"/>
                                              <w:marBottom w:val="0"/>
                                              <w:divBdr>
                                                <w:top w:val="none" w:sz="0" w:space="0" w:color="auto"/>
                                                <w:left w:val="none" w:sz="0" w:space="0" w:color="auto"/>
                                                <w:bottom w:val="none" w:sz="0" w:space="0" w:color="auto"/>
                                                <w:right w:val="none" w:sz="0" w:space="0" w:color="auto"/>
                                              </w:divBdr>
                                              <w:divsChild>
                                                <w:div w:id="4885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665">
                                          <w:marLeft w:val="0"/>
                                          <w:marRight w:val="0"/>
                                          <w:marTop w:val="0"/>
                                          <w:marBottom w:val="0"/>
                                          <w:divBdr>
                                            <w:top w:val="none" w:sz="0" w:space="0" w:color="auto"/>
                                            <w:left w:val="none" w:sz="0" w:space="0" w:color="auto"/>
                                            <w:bottom w:val="none" w:sz="0" w:space="0" w:color="auto"/>
                                            <w:right w:val="none" w:sz="0" w:space="0" w:color="auto"/>
                                          </w:divBdr>
                                          <w:divsChild>
                                            <w:div w:id="926883882">
                                              <w:marLeft w:val="0"/>
                                              <w:marRight w:val="0"/>
                                              <w:marTop w:val="0"/>
                                              <w:marBottom w:val="0"/>
                                              <w:divBdr>
                                                <w:top w:val="none" w:sz="0" w:space="0" w:color="auto"/>
                                                <w:left w:val="none" w:sz="0" w:space="0" w:color="auto"/>
                                                <w:bottom w:val="none" w:sz="0" w:space="0" w:color="auto"/>
                                                <w:right w:val="none" w:sz="0" w:space="0" w:color="auto"/>
                                              </w:divBdr>
                                              <w:divsChild>
                                                <w:div w:id="98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7570">
                                      <w:marLeft w:val="0"/>
                                      <w:marRight w:val="0"/>
                                      <w:marTop w:val="0"/>
                                      <w:marBottom w:val="0"/>
                                      <w:divBdr>
                                        <w:top w:val="none" w:sz="0" w:space="0" w:color="auto"/>
                                        <w:left w:val="none" w:sz="0" w:space="0" w:color="auto"/>
                                        <w:bottom w:val="none" w:sz="0" w:space="0" w:color="auto"/>
                                        <w:right w:val="none" w:sz="0" w:space="0" w:color="auto"/>
                                      </w:divBdr>
                                      <w:divsChild>
                                        <w:div w:id="249434470">
                                          <w:marLeft w:val="0"/>
                                          <w:marRight w:val="0"/>
                                          <w:marTop w:val="0"/>
                                          <w:marBottom w:val="0"/>
                                          <w:divBdr>
                                            <w:top w:val="none" w:sz="0" w:space="0" w:color="auto"/>
                                            <w:left w:val="none" w:sz="0" w:space="0" w:color="auto"/>
                                            <w:bottom w:val="none" w:sz="0" w:space="0" w:color="auto"/>
                                            <w:right w:val="none" w:sz="0" w:space="0" w:color="auto"/>
                                          </w:divBdr>
                                          <w:divsChild>
                                            <w:div w:id="167446015">
                                              <w:marLeft w:val="0"/>
                                              <w:marRight w:val="0"/>
                                              <w:marTop w:val="0"/>
                                              <w:marBottom w:val="0"/>
                                              <w:divBdr>
                                                <w:top w:val="none" w:sz="0" w:space="0" w:color="auto"/>
                                                <w:left w:val="none" w:sz="0" w:space="0" w:color="auto"/>
                                                <w:bottom w:val="none" w:sz="0" w:space="0" w:color="auto"/>
                                                <w:right w:val="none" w:sz="0" w:space="0" w:color="auto"/>
                                              </w:divBdr>
                                            </w:div>
                                          </w:divsChild>
                                        </w:div>
                                        <w:div w:id="2145611236">
                                          <w:marLeft w:val="0"/>
                                          <w:marRight w:val="0"/>
                                          <w:marTop w:val="0"/>
                                          <w:marBottom w:val="0"/>
                                          <w:divBdr>
                                            <w:top w:val="none" w:sz="0" w:space="0" w:color="auto"/>
                                            <w:left w:val="none" w:sz="0" w:space="0" w:color="auto"/>
                                            <w:bottom w:val="none" w:sz="0" w:space="0" w:color="auto"/>
                                            <w:right w:val="none" w:sz="0" w:space="0" w:color="auto"/>
                                          </w:divBdr>
                                          <w:divsChild>
                                            <w:div w:id="1803814445">
                                              <w:marLeft w:val="0"/>
                                              <w:marRight w:val="0"/>
                                              <w:marTop w:val="0"/>
                                              <w:marBottom w:val="0"/>
                                              <w:divBdr>
                                                <w:top w:val="none" w:sz="0" w:space="0" w:color="auto"/>
                                                <w:left w:val="none" w:sz="0" w:space="0" w:color="auto"/>
                                                <w:bottom w:val="none" w:sz="0" w:space="0" w:color="auto"/>
                                                <w:right w:val="none" w:sz="0" w:space="0" w:color="auto"/>
                                              </w:divBdr>
                                              <w:divsChild>
                                                <w:div w:id="684284423">
                                                  <w:marLeft w:val="0"/>
                                                  <w:marRight w:val="0"/>
                                                  <w:marTop w:val="0"/>
                                                  <w:marBottom w:val="0"/>
                                                  <w:divBdr>
                                                    <w:top w:val="none" w:sz="0" w:space="0" w:color="auto"/>
                                                    <w:left w:val="none" w:sz="0" w:space="0" w:color="auto"/>
                                                    <w:bottom w:val="none" w:sz="0" w:space="0" w:color="auto"/>
                                                    <w:right w:val="none" w:sz="0" w:space="0" w:color="auto"/>
                                                  </w:divBdr>
                                                  <w:divsChild>
                                                    <w:div w:id="8509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12699">
          <w:marLeft w:val="0"/>
          <w:marRight w:val="0"/>
          <w:marTop w:val="0"/>
          <w:marBottom w:val="0"/>
          <w:divBdr>
            <w:top w:val="none" w:sz="0" w:space="0" w:color="auto"/>
            <w:left w:val="none" w:sz="0" w:space="0" w:color="auto"/>
            <w:bottom w:val="none" w:sz="0" w:space="0" w:color="auto"/>
            <w:right w:val="none" w:sz="0" w:space="0" w:color="auto"/>
          </w:divBdr>
          <w:divsChild>
            <w:div w:id="1600215753">
              <w:marLeft w:val="0"/>
              <w:marRight w:val="0"/>
              <w:marTop w:val="0"/>
              <w:marBottom w:val="0"/>
              <w:divBdr>
                <w:top w:val="none" w:sz="0" w:space="0" w:color="auto"/>
                <w:left w:val="none" w:sz="0" w:space="0" w:color="auto"/>
                <w:bottom w:val="none" w:sz="0" w:space="0" w:color="auto"/>
                <w:right w:val="none" w:sz="0" w:space="0" w:color="auto"/>
              </w:divBdr>
              <w:divsChild>
                <w:div w:id="1266619482">
                  <w:marLeft w:val="0"/>
                  <w:marRight w:val="0"/>
                  <w:marTop w:val="0"/>
                  <w:marBottom w:val="0"/>
                  <w:divBdr>
                    <w:top w:val="none" w:sz="0" w:space="0" w:color="auto"/>
                    <w:left w:val="none" w:sz="0" w:space="0" w:color="auto"/>
                    <w:bottom w:val="none" w:sz="0" w:space="0" w:color="auto"/>
                    <w:right w:val="none" w:sz="0" w:space="0" w:color="auto"/>
                  </w:divBdr>
                  <w:divsChild>
                    <w:div w:id="637298667">
                      <w:marLeft w:val="0"/>
                      <w:marRight w:val="0"/>
                      <w:marTop w:val="0"/>
                      <w:marBottom w:val="0"/>
                      <w:divBdr>
                        <w:top w:val="none" w:sz="0" w:space="0" w:color="auto"/>
                        <w:left w:val="none" w:sz="0" w:space="0" w:color="auto"/>
                        <w:bottom w:val="none" w:sz="0" w:space="0" w:color="auto"/>
                        <w:right w:val="none" w:sz="0" w:space="0" w:color="auto"/>
                      </w:divBdr>
                      <w:divsChild>
                        <w:div w:id="1641959267">
                          <w:marLeft w:val="0"/>
                          <w:marRight w:val="0"/>
                          <w:marTop w:val="0"/>
                          <w:marBottom w:val="0"/>
                          <w:divBdr>
                            <w:top w:val="none" w:sz="0" w:space="0" w:color="auto"/>
                            <w:left w:val="none" w:sz="0" w:space="0" w:color="auto"/>
                            <w:bottom w:val="none" w:sz="0" w:space="0" w:color="auto"/>
                            <w:right w:val="none" w:sz="0" w:space="0" w:color="auto"/>
                          </w:divBdr>
                          <w:divsChild>
                            <w:div w:id="682630679">
                              <w:marLeft w:val="0"/>
                              <w:marRight w:val="0"/>
                              <w:marTop w:val="0"/>
                              <w:marBottom w:val="0"/>
                              <w:divBdr>
                                <w:top w:val="none" w:sz="0" w:space="0" w:color="auto"/>
                                <w:left w:val="none" w:sz="0" w:space="0" w:color="auto"/>
                                <w:bottom w:val="none" w:sz="0" w:space="0" w:color="auto"/>
                                <w:right w:val="none" w:sz="0" w:space="0" w:color="auto"/>
                              </w:divBdr>
                              <w:divsChild>
                                <w:div w:id="948506309">
                                  <w:marLeft w:val="0"/>
                                  <w:marRight w:val="0"/>
                                  <w:marTop w:val="0"/>
                                  <w:marBottom w:val="0"/>
                                  <w:divBdr>
                                    <w:top w:val="none" w:sz="0" w:space="0" w:color="auto"/>
                                    <w:left w:val="none" w:sz="0" w:space="0" w:color="auto"/>
                                    <w:bottom w:val="none" w:sz="0" w:space="0" w:color="auto"/>
                                    <w:right w:val="none" w:sz="0" w:space="0" w:color="auto"/>
                                  </w:divBdr>
                                  <w:divsChild>
                                    <w:div w:id="777528794">
                                      <w:marLeft w:val="0"/>
                                      <w:marRight w:val="0"/>
                                      <w:marTop w:val="0"/>
                                      <w:marBottom w:val="0"/>
                                      <w:divBdr>
                                        <w:top w:val="none" w:sz="0" w:space="0" w:color="auto"/>
                                        <w:left w:val="none" w:sz="0" w:space="0" w:color="auto"/>
                                        <w:bottom w:val="none" w:sz="0" w:space="0" w:color="auto"/>
                                        <w:right w:val="none" w:sz="0" w:space="0" w:color="auto"/>
                                      </w:divBdr>
                                      <w:divsChild>
                                        <w:div w:id="920140235">
                                          <w:marLeft w:val="0"/>
                                          <w:marRight w:val="0"/>
                                          <w:marTop w:val="0"/>
                                          <w:marBottom w:val="0"/>
                                          <w:divBdr>
                                            <w:top w:val="none" w:sz="0" w:space="0" w:color="auto"/>
                                            <w:left w:val="none" w:sz="0" w:space="0" w:color="auto"/>
                                            <w:bottom w:val="none" w:sz="0" w:space="0" w:color="auto"/>
                                            <w:right w:val="none" w:sz="0" w:space="0" w:color="auto"/>
                                          </w:divBdr>
                                          <w:divsChild>
                                            <w:div w:id="4491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888353">
          <w:marLeft w:val="0"/>
          <w:marRight w:val="0"/>
          <w:marTop w:val="0"/>
          <w:marBottom w:val="0"/>
          <w:divBdr>
            <w:top w:val="none" w:sz="0" w:space="0" w:color="auto"/>
            <w:left w:val="none" w:sz="0" w:space="0" w:color="auto"/>
            <w:bottom w:val="none" w:sz="0" w:space="0" w:color="auto"/>
            <w:right w:val="none" w:sz="0" w:space="0" w:color="auto"/>
          </w:divBdr>
          <w:divsChild>
            <w:div w:id="1075855917">
              <w:marLeft w:val="0"/>
              <w:marRight w:val="0"/>
              <w:marTop w:val="0"/>
              <w:marBottom w:val="0"/>
              <w:divBdr>
                <w:top w:val="none" w:sz="0" w:space="0" w:color="auto"/>
                <w:left w:val="none" w:sz="0" w:space="0" w:color="auto"/>
                <w:bottom w:val="none" w:sz="0" w:space="0" w:color="auto"/>
                <w:right w:val="none" w:sz="0" w:space="0" w:color="auto"/>
              </w:divBdr>
            </w:div>
          </w:divsChild>
        </w:div>
        <w:div w:id="267395394">
          <w:marLeft w:val="0"/>
          <w:marRight w:val="0"/>
          <w:marTop w:val="0"/>
          <w:marBottom w:val="0"/>
          <w:divBdr>
            <w:top w:val="none" w:sz="0" w:space="0" w:color="auto"/>
            <w:left w:val="none" w:sz="0" w:space="0" w:color="auto"/>
            <w:bottom w:val="none" w:sz="0" w:space="0" w:color="auto"/>
            <w:right w:val="none" w:sz="0" w:space="0" w:color="auto"/>
          </w:divBdr>
          <w:divsChild>
            <w:div w:id="282730689">
              <w:marLeft w:val="0"/>
              <w:marRight w:val="0"/>
              <w:marTop w:val="0"/>
              <w:marBottom w:val="0"/>
              <w:divBdr>
                <w:top w:val="none" w:sz="0" w:space="0" w:color="auto"/>
                <w:left w:val="none" w:sz="0" w:space="0" w:color="auto"/>
                <w:bottom w:val="none" w:sz="0" w:space="0" w:color="auto"/>
                <w:right w:val="none" w:sz="0" w:space="0" w:color="auto"/>
              </w:divBdr>
            </w:div>
          </w:divsChild>
        </w:div>
        <w:div w:id="579100348">
          <w:marLeft w:val="0"/>
          <w:marRight w:val="0"/>
          <w:marTop w:val="0"/>
          <w:marBottom w:val="0"/>
          <w:divBdr>
            <w:top w:val="none" w:sz="0" w:space="0" w:color="auto"/>
            <w:left w:val="none" w:sz="0" w:space="0" w:color="auto"/>
            <w:bottom w:val="none" w:sz="0" w:space="0" w:color="auto"/>
            <w:right w:val="none" w:sz="0" w:space="0" w:color="auto"/>
          </w:divBdr>
          <w:divsChild>
            <w:div w:id="1578830723">
              <w:marLeft w:val="0"/>
              <w:marRight w:val="0"/>
              <w:marTop w:val="0"/>
              <w:marBottom w:val="0"/>
              <w:divBdr>
                <w:top w:val="none" w:sz="0" w:space="0" w:color="auto"/>
                <w:left w:val="none" w:sz="0" w:space="0" w:color="auto"/>
                <w:bottom w:val="none" w:sz="0" w:space="0" w:color="auto"/>
                <w:right w:val="none" w:sz="0" w:space="0" w:color="auto"/>
              </w:divBdr>
            </w:div>
          </w:divsChild>
        </w:div>
        <w:div w:id="1599213212">
          <w:marLeft w:val="0"/>
          <w:marRight w:val="0"/>
          <w:marTop w:val="0"/>
          <w:marBottom w:val="0"/>
          <w:divBdr>
            <w:top w:val="none" w:sz="0" w:space="0" w:color="auto"/>
            <w:left w:val="none" w:sz="0" w:space="0" w:color="auto"/>
            <w:bottom w:val="none" w:sz="0" w:space="0" w:color="auto"/>
            <w:right w:val="none" w:sz="0" w:space="0" w:color="auto"/>
          </w:divBdr>
          <w:divsChild>
            <w:div w:id="110251122">
              <w:marLeft w:val="0"/>
              <w:marRight w:val="0"/>
              <w:marTop w:val="0"/>
              <w:marBottom w:val="0"/>
              <w:divBdr>
                <w:top w:val="none" w:sz="0" w:space="0" w:color="auto"/>
                <w:left w:val="none" w:sz="0" w:space="0" w:color="auto"/>
                <w:bottom w:val="none" w:sz="0" w:space="0" w:color="auto"/>
                <w:right w:val="none" w:sz="0" w:space="0" w:color="auto"/>
              </w:divBdr>
              <w:divsChild>
                <w:div w:id="1309280717">
                  <w:marLeft w:val="0"/>
                  <w:marRight w:val="0"/>
                  <w:marTop w:val="0"/>
                  <w:marBottom w:val="0"/>
                  <w:divBdr>
                    <w:top w:val="none" w:sz="0" w:space="0" w:color="auto"/>
                    <w:left w:val="none" w:sz="0" w:space="0" w:color="auto"/>
                    <w:bottom w:val="none" w:sz="0" w:space="0" w:color="auto"/>
                    <w:right w:val="none" w:sz="0" w:space="0" w:color="auto"/>
                  </w:divBdr>
                  <w:divsChild>
                    <w:div w:id="896472721">
                      <w:marLeft w:val="0"/>
                      <w:marRight w:val="0"/>
                      <w:marTop w:val="0"/>
                      <w:marBottom w:val="0"/>
                      <w:divBdr>
                        <w:top w:val="none" w:sz="0" w:space="0" w:color="auto"/>
                        <w:left w:val="none" w:sz="0" w:space="0" w:color="auto"/>
                        <w:bottom w:val="none" w:sz="0" w:space="0" w:color="auto"/>
                        <w:right w:val="none" w:sz="0" w:space="0" w:color="auto"/>
                      </w:divBdr>
                      <w:divsChild>
                        <w:div w:id="2122265421">
                          <w:marLeft w:val="0"/>
                          <w:marRight w:val="0"/>
                          <w:marTop w:val="0"/>
                          <w:marBottom w:val="0"/>
                          <w:divBdr>
                            <w:top w:val="none" w:sz="0" w:space="0" w:color="auto"/>
                            <w:left w:val="none" w:sz="0" w:space="0" w:color="auto"/>
                            <w:bottom w:val="none" w:sz="0" w:space="0" w:color="auto"/>
                            <w:right w:val="none" w:sz="0" w:space="0" w:color="auto"/>
                          </w:divBdr>
                          <w:divsChild>
                            <w:div w:id="1782071981">
                              <w:marLeft w:val="0"/>
                              <w:marRight w:val="0"/>
                              <w:marTop w:val="0"/>
                              <w:marBottom w:val="0"/>
                              <w:divBdr>
                                <w:top w:val="none" w:sz="0" w:space="0" w:color="auto"/>
                                <w:left w:val="none" w:sz="0" w:space="0" w:color="auto"/>
                                <w:bottom w:val="none" w:sz="0" w:space="0" w:color="auto"/>
                                <w:right w:val="none" w:sz="0" w:space="0" w:color="auto"/>
                              </w:divBdr>
                              <w:divsChild>
                                <w:div w:id="569928424">
                                  <w:marLeft w:val="0"/>
                                  <w:marRight w:val="0"/>
                                  <w:marTop w:val="0"/>
                                  <w:marBottom w:val="0"/>
                                  <w:divBdr>
                                    <w:top w:val="none" w:sz="0" w:space="0" w:color="auto"/>
                                    <w:left w:val="none" w:sz="0" w:space="0" w:color="auto"/>
                                    <w:bottom w:val="none" w:sz="0" w:space="0" w:color="auto"/>
                                    <w:right w:val="none" w:sz="0" w:space="0" w:color="auto"/>
                                  </w:divBdr>
                                  <w:divsChild>
                                    <w:div w:id="517810400">
                                      <w:marLeft w:val="0"/>
                                      <w:marRight w:val="0"/>
                                      <w:marTop w:val="0"/>
                                      <w:marBottom w:val="0"/>
                                      <w:divBdr>
                                        <w:top w:val="none" w:sz="0" w:space="0" w:color="auto"/>
                                        <w:left w:val="none" w:sz="0" w:space="0" w:color="auto"/>
                                        <w:bottom w:val="none" w:sz="0" w:space="0" w:color="auto"/>
                                        <w:right w:val="none" w:sz="0" w:space="0" w:color="auto"/>
                                      </w:divBdr>
                                      <w:divsChild>
                                        <w:div w:id="1776974560">
                                          <w:marLeft w:val="0"/>
                                          <w:marRight w:val="0"/>
                                          <w:marTop w:val="0"/>
                                          <w:marBottom w:val="0"/>
                                          <w:divBdr>
                                            <w:top w:val="none" w:sz="0" w:space="0" w:color="auto"/>
                                            <w:left w:val="none" w:sz="0" w:space="0" w:color="auto"/>
                                            <w:bottom w:val="none" w:sz="0" w:space="0" w:color="auto"/>
                                            <w:right w:val="none" w:sz="0" w:space="0" w:color="auto"/>
                                          </w:divBdr>
                                          <w:divsChild>
                                            <w:div w:id="2080664232">
                                              <w:marLeft w:val="0"/>
                                              <w:marRight w:val="0"/>
                                              <w:marTop w:val="0"/>
                                              <w:marBottom w:val="0"/>
                                              <w:divBdr>
                                                <w:top w:val="none" w:sz="0" w:space="0" w:color="auto"/>
                                                <w:left w:val="none" w:sz="0" w:space="0" w:color="auto"/>
                                                <w:bottom w:val="none" w:sz="0" w:space="0" w:color="auto"/>
                                                <w:right w:val="none" w:sz="0" w:space="0" w:color="auto"/>
                                              </w:divBdr>
                                              <w:divsChild>
                                                <w:div w:id="341318477">
                                                  <w:marLeft w:val="0"/>
                                                  <w:marRight w:val="0"/>
                                                  <w:marTop w:val="0"/>
                                                  <w:marBottom w:val="0"/>
                                                  <w:divBdr>
                                                    <w:top w:val="none" w:sz="0" w:space="0" w:color="auto"/>
                                                    <w:left w:val="none" w:sz="0" w:space="0" w:color="auto"/>
                                                    <w:bottom w:val="none" w:sz="0" w:space="0" w:color="auto"/>
                                                    <w:right w:val="none" w:sz="0" w:space="0" w:color="auto"/>
                                                  </w:divBdr>
                                                  <w:divsChild>
                                                    <w:div w:id="965233036">
                                                      <w:marLeft w:val="0"/>
                                                      <w:marRight w:val="0"/>
                                                      <w:marTop w:val="0"/>
                                                      <w:marBottom w:val="0"/>
                                                      <w:divBdr>
                                                        <w:top w:val="none" w:sz="0" w:space="0" w:color="auto"/>
                                                        <w:left w:val="none" w:sz="0" w:space="0" w:color="auto"/>
                                                        <w:bottom w:val="none" w:sz="0" w:space="0" w:color="auto"/>
                                                        <w:right w:val="none" w:sz="0" w:space="0" w:color="auto"/>
                                                      </w:divBdr>
                                                      <w:divsChild>
                                                        <w:div w:id="1046946783">
                                                          <w:marLeft w:val="0"/>
                                                          <w:marRight w:val="0"/>
                                                          <w:marTop w:val="0"/>
                                                          <w:marBottom w:val="0"/>
                                                          <w:divBdr>
                                                            <w:top w:val="none" w:sz="0" w:space="0" w:color="auto"/>
                                                            <w:left w:val="none" w:sz="0" w:space="0" w:color="auto"/>
                                                            <w:bottom w:val="none" w:sz="0" w:space="0" w:color="auto"/>
                                                            <w:right w:val="none" w:sz="0" w:space="0" w:color="auto"/>
                                                          </w:divBdr>
                                                          <w:divsChild>
                                                            <w:div w:id="1329869815">
                                                              <w:marLeft w:val="0"/>
                                                              <w:marRight w:val="0"/>
                                                              <w:marTop w:val="0"/>
                                                              <w:marBottom w:val="0"/>
                                                              <w:divBdr>
                                                                <w:top w:val="none" w:sz="0" w:space="0" w:color="auto"/>
                                                                <w:left w:val="none" w:sz="0" w:space="0" w:color="auto"/>
                                                                <w:bottom w:val="none" w:sz="0" w:space="0" w:color="auto"/>
                                                                <w:right w:val="none" w:sz="0" w:space="0" w:color="auto"/>
                                                              </w:divBdr>
                                                            </w:div>
                                                            <w:div w:id="1527325173">
                                                              <w:marLeft w:val="0"/>
                                                              <w:marRight w:val="0"/>
                                                              <w:marTop w:val="0"/>
                                                              <w:marBottom w:val="0"/>
                                                              <w:divBdr>
                                                                <w:top w:val="none" w:sz="0" w:space="0" w:color="auto"/>
                                                                <w:left w:val="none" w:sz="0" w:space="0" w:color="auto"/>
                                                                <w:bottom w:val="none" w:sz="0" w:space="0" w:color="auto"/>
                                                                <w:right w:val="none" w:sz="0" w:space="0" w:color="auto"/>
                                                              </w:divBdr>
                                                              <w:divsChild>
                                                                <w:div w:id="819347473">
                                                                  <w:marLeft w:val="0"/>
                                                                  <w:marRight w:val="0"/>
                                                                  <w:marTop w:val="0"/>
                                                                  <w:marBottom w:val="0"/>
                                                                  <w:divBdr>
                                                                    <w:top w:val="none" w:sz="0" w:space="0" w:color="auto"/>
                                                                    <w:left w:val="none" w:sz="0" w:space="0" w:color="auto"/>
                                                                    <w:bottom w:val="none" w:sz="0" w:space="0" w:color="auto"/>
                                                                    <w:right w:val="none" w:sz="0" w:space="0" w:color="auto"/>
                                                                  </w:divBdr>
                                                                  <w:divsChild>
                                                                    <w:div w:id="719673662">
                                                                      <w:marLeft w:val="0"/>
                                                                      <w:marRight w:val="0"/>
                                                                      <w:marTop w:val="0"/>
                                                                      <w:marBottom w:val="0"/>
                                                                      <w:divBdr>
                                                                        <w:top w:val="none" w:sz="0" w:space="0" w:color="auto"/>
                                                                        <w:left w:val="none" w:sz="0" w:space="0" w:color="auto"/>
                                                                        <w:bottom w:val="none" w:sz="0" w:space="0" w:color="auto"/>
                                                                        <w:right w:val="none" w:sz="0" w:space="0" w:color="auto"/>
                                                                      </w:divBdr>
                                                                      <w:divsChild>
                                                                        <w:div w:id="595016946">
                                                                          <w:marLeft w:val="0"/>
                                                                          <w:marRight w:val="0"/>
                                                                          <w:marTop w:val="0"/>
                                                                          <w:marBottom w:val="0"/>
                                                                          <w:divBdr>
                                                                            <w:top w:val="none" w:sz="0" w:space="0" w:color="auto"/>
                                                                            <w:left w:val="none" w:sz="0" w:space="0" w:color="auto"/>
                                                                            <w:bottom w:val="none" w:sz="0" w:space="0" w:color="auto"/>
                                                                            <w:right w:val="none" w:sz="0" w:space="0" w:color="auto"/>
                                                                          </w:divBdr>
                                                                          <w:divsChild>
                                                                            <w:div w:id="4208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668825">
          <w:marLeft w:val="0"/>
          <w:marRight w:val="0"/>
          <w:marTop w:val="0"/>
          <w:marBottom w:val="0"/>
          <w:divBdr>
            <w:top w:val="none" w:sz="0" w:space="0" w:color="auto"/>
            <w:left w:val="none" w:sz="0" w:space="0" w:color="auto"/>
            <w:bottom w:val="none" w:sz="0" w:space="0" w:color="auto"/>
            <w:right w:val="none" w:sz="0" w:space="0" w:color="auto"/>
          </w:divBdr>
          <w:divsChild>
            <w:div w:id="332801359">
              <w:marLeft w:val="0"/>
              <w:marRight w:val="0"/>
              <w:marTop w:val="0"/>
              <w:marBottom w:val="0"/>
              <w:divBdr>
                <w:top w:val="none" w:sz="0" w:space="0" w:color="auto"/>
                <w:left w:val="none" w:sz="0" w:space="0" w:color="auto"/>
                <w:bottom w:val="none" w:sz="0" w:space="0" w:color="auto"/>
                <w:right w:val="none" w:sz="0" w:space="0" w:color="auto"/>
              </w:divBdr>
              <w:divsChild>
                <w:div w:id="290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8438">
          <w:marLeft w:val="0"/>
          <w:marRight w:val="0"/>
          <w:marTop w:val="0"/>
          <w:marBottom w:val="0"/>
          <w:divBdr>
            <w:top w:val="none" w:sz="0" w:space="0" w:color="auto"/>
            <w:left w:val="none" w:sz="0" w:space="0" w:color="auto"/>
            <w:bottom w:val="none" w:sz="0" w:space="0" w:color="auto"/>
            <w:right w:val="none" w:sz="0" w:space="0" w:color="auto"/>
          </w:divBdr>
          <w:divsChild>
            <w:div w:id="894269028">
              <w:marLeft w:val="0"/>
              <w:marRight w:val="0"/>
              <w:marTop w:val="0"/>
              <w:marBottom w:val="0"/>
              <w:divBdr>
                <w:top w:val="none" w:sz="0" w:space="0" w:color="auto"/>
                <w:left w:val="none" w:sz="0" w:space="0" w:color="auto"/>
                <w:bottom w:val="none" w:sz="0" w:space="0" w:color="auto"/>
                <w:right w:val="none" w:sz="0" w:space="0" w:color="auto"/>
              </w:divBdr>
              <w:divsChild>
                <w:div w:id="19850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8106">
          <w:marLeft w:val="0"/>
          <w:marRight w:val="0"/>
          <w:marTop w:val="0"/>
          <w:marBottom w:val="0"/>
          <w:divBdr>
            <w:top w:val="none" w:sz="0" w:space="0" w:color="auto"/>
            <w:left w:val="none" w:sz="0" w:space="0" w:color="auto"/>
            <w:bottom w:val="none" w:sz="0" w:space="0" w:color="auto"/>
            <w:right w:val="none" w:sz="0" w:space="0" w:color="auto"/>
          </w:divBdr>
          <w:divsChild>
            <w:div w:id="342711354">
              <w:marLeft w:val="0"/>
              <w:marRight w:val="0"/>
              <w:marTop w:val="0"/>
              <w:marBottom w:val="0"/>
              <w:divBdr>
                <w:top w:val="none" w:sz="0" w:space="0" w:color="auto"/>
                <w:left w:val="none" w:sz="0" w:space="0" w:color="auto"/>
                <w:bottom w:val="none" w:sz="0" w:space="0" w:color="auto"/>
                <w:right w:val="none" w:sz="0" w:space="0" w:color="auto"/>
              </w:divBdr>
              <w:divsChild>
                <w:div w:id="1882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3197">
          <w:marLeft w:val="0"/>
          <w:marRight w:val="0"/>
          <w:marTop w:val="0"/>
          <w:marBottom w:val="0"/>
          <w:divBdr>
            <w:top w:val="none" w:sz="0" w:space="0" w:color="auto"/>
            <w:left w:val="none" w:sz="0" w:space="0" w:color="auto"/>
            <w:bottom w:val="none" w:sz="0" w:space="0" w:color="auto"/>
            <w:right w:val="none" w:sz="0" w:space="0" w:color="auto"/>
          </w:divBdr>
          <w:divsChild>
            <w:div w:id="1574899025">
              <w:marLeft w:val="0"/>
              <w:marRight w:val="0"/>
              <w:marTop w:val="0"/>
              <w:marBottom w:val="0"/>
              <w:divBdr>
                <w:top w:val="none" w:sz="0" w:space="0" w:color="auto"/>
                <w:left w:val="none" w:sz="0" w:space="0" w:color="auto"/>
                <w:bottom w:val="none" w:sz="0" w:space="0" w:color="auto"/>
                <w:right w:val="none" w:sz="0" w:space="0" w:color="auto"/>
              </w:divBdr>
              <w:divsChild>
                <w:div w:id="951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69495">
          <w:marLeft w:val="0"/>
          <w:marRight w:val="0"/>
          <w:marTop w:val="0"/>
          <w:marBottom w:val="0"/>
          <w:divBdr>
            <w:top w:val="none" w:sz="0" w:space="0" w:color="auto"/>
            <w:left w:val="none" w:sz="0" w:space="0" w:color="auto"/>
            <w:bottom w:val="none" w:sz="0" w:space="0" w:color="auto"/>
            <w:right w:val="none" w:sz="0" w:space="0" w:color="auto"/>
          </w:divBdr>
          <w:divsChild>
            <w:div w:id="1445736494">
              <w:marLeft w:val="0"/>
              <w:marRight w:val="0"/>
              <w:marTop w:val="0"/>
              <w:marBottom w:val="0"/>
              <w:divBdr>
                <w:top w:val="none" w:sz="0" w:space="0" w:color="auto"/>
                <w:left w:val="none" w:sz="0" w:space="0" w:color="auto"/>
                <w:bottom w:val="none" w:sz="0" w:space="0" w:color="auto"/>
                <w:right w:val="none" w:sz="0" w:space="0" w:color="auto"/>
              </w:divBdr>
              <w:divsChild>
                <w:div w:id="16053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89020">
          <w:marLeft w:val="0"/>
          <w:marRight w:val="0"/>
          <w:marTop w:val="0"/>
          <w:marBottom w:val="0"/>
          <w:divBdr>
            <w:top w:val="none" w:sz="0" w:space="0" w:color="auto"/>
            <w:left w:val="none" w:sz="0" w:space="0" w:color="auto"/>
            <w:bottom w:val="none" w:sz="0" w:space="0" w:color="auto"/>
            <w:right w:val="none" w:sz="0" w:space="0" w:color="auto"/>
          </w:divBdr>
          <w:divsChild>
            <w:div w:id="1880585708">
              <w:marLeft w:val="0"/>
              <w:marRight w:val="0"/>
              <w:marTop w:val="0"/>
              <w:marBottom w:val="0"/>
              <w:divBdr>
                <w:top w:val="none" w:sz="0" w:space="0" w:color="auto"/>
                <w:left w:val="none" w:sz="0" w:space="0" w:color="auto"/>
                <w:bottom w:val="none" w:sz="0" w:space="0" w:color="auto"/>
                <w:right w:val="none" w:sz="0" w:space="0" w:color="auto"/>
              </w:divBdr>
              <w:divsChild>
                <w:div w:id="6195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1603">
          <w:marLeft w:val="0"/>
          <w:marRight w:val="0"/>
          <w:marTop w:val="0"/>
          <w:marBottom w:val="0"/>
          <w:divBdr>
            <w:top w:val="none" w:sz="0" w:space="0" w:color="auto"/>
            <w:left w:val="none" w:sz="0" w:space="0" w:color="auto"/>
            <w:bottom w:val="none" w:sz="0" w:space="0" w:color="auto"/>
            <w:right w:val="none" w:sz="0" w:space="0" w:color="auto"/>
          </w:divBdr>
          <w:divsChild>
            <w:div w:id="812064759">
              <w:marLeft w:val="0"/>
              <w:marRight w:val="0"/>
              <w:marTop w:val="0"/>
              <w:marBottom w:val="0"/>
              <w:divBdr>
                <w:top w:val="none" w:sz="0" w:space="0" w:color="auto"/>
                <w:left w:val="none" w:sz="0" w:space="0" w:color="auto"/>
                <w:bottom w:val="none" w:sz="0" w:space="0" w:color="auto"/>
                <w:right w:val="none" w:sz="0" w:space="0" w:color="auto"/>
              </w:divBdr>
              <w:divsChild>
                <w:div w:id="19909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4092">
          <w:marLeft w:val="0"/>
          <w:marRight w:val="0"/>
          <w:marTop w:val="0"/>
          <w:marBottom w:val="0"/>
          <w:divBdr>
            <w:top w:val="none" w:sz="0" w:space="0" w:color="auto"/>
            <w:left w:val="none" w:sz="0" w:space="0" w:color="auto"/>
            <w:bottom w:val="none" w:sz="0" w:space="0" w:color="auto"/>
            <w:right w:val="none" w:sz="0" w:space="0" w:color="auto"/>
          </w:divBdr>
          <w:divsChild>
            <w:div w:id="1049646215">
              <w:marLeft w:val="0"/>
              <w:marRight w:val="0"/>
              <w:marTop w:val="0"/>
              <w:marBottom w:val="0"/>
              <w:divBdr>
                <w:top w:val="none" w:sz="0" w:space="0" w:color="auto"/>
                <w:left w:val="none" w:sz="0" w:space="0" w:color="auto"/>
                <w:bottom w:val="none" w:sz="0" w:space="0" w:color="auto"/>
                <w:right w:val="none" w:sz="0" w:space="0" w:color="auto"/>
              </w:divBdr>
              <w:divsChild>
                <w:div w:id="1404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7333">
          <w:marLeft w:val="0"/>
          <w:marRight w:val="0"/>
          <w:marTop w:val="0"/>
          <w:marBottom w:val="0"/>
          <w:divBdr>
            <w:top w:val="none" w:sz="0" w:space="0" w:color="auto"/>
            <w:left w:val="none" w:sz="0" w:space="0" w:color="auto"/>
            <w:bottom w:val="none" w:sz="0" w:space="0" w:color="auto"/>
            <w:right w:val="none" w:sz="0" w:space="0" w:color="auto"/>
          </w:divBdr>
          <w:divsChild>
            <w:div w:id="1696419806">
              <w:marLeft w:val="0"/>
              <w:marRight w:val="0"/>
              <w:marTop w:val="0"/>
              <w:marBottom w:val="0"/>
              <w:divBdr>
                <w:top w:val="none" w:sz="0" w:space="0" w:color="auto"/>
                <w:left w:val="none" w:sz="0" w:space="0" w:color="auto"/>
                <w:bottom w:val="none" w:sz="0" w:space="0" w:color="auto"/>
                <w:right w:val="none" w:sz="0" w:space="0" w:color="auto"/>
              </w:divBdr>
              <w:divsChild>
                <w:div w:id="13117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41766">
          <w:marLeft w:val="0"/>
          <w:marRight w:val="0"/>
          <w:marTop w:val="0"/>
          <w:marBottom w:val="0"/>
          <w:divBdr>
            <w:top w:val="none" w:sz="0" w:space="0" w:color="auto"/>
            <w:left w:val="none" w:sz="0" w:space="0" w:color="auto"/>
            <w:bottom w:val="none" w:sz="0" w:space="0" w:color="auto"/>
            <w:right w:val="none" w:sz="0" w:space="0" w:color="auto"/>
          </w:divBdr>
          <w:divsChild>
            <w:div w:id="1620063704">
              <w:marLeft w:val="0"/>
              <w:marRight w:val="0"/>
              <w:marTop w:val="0"/>
              <w:marBottom w:val="0"/>
              <w:divBdr>
                <w:top w:val="none" w:sz="0" w:space="0" w:color="auto"/>
                <w:left w:val="none" w:sz="0" w:space="0" w:color="auto"/>
                <w:bottom w:val="none" w:sz="0" w:space="0" w:color="auto"/>
                <w:right w:val="none" w:sz="0" w:space="0" w:color="auto"/>
              </w:divBdr>
              <w:divsChild>
                <w:div w:id="20936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5939">
          <w:marLeft w:val="0"/>
          <w:marRight w:val="0"/>
          <w:marTop w:val="0"/>
          <w:marBottom w:val="0"/>
          <w:divBdr>
            <w:top w:val="none" w:sz="0" w:space="0" w:color="auto"/>
            <w:left w:val="none" w:sz="0" w:space="0" w:color="auto"/>
            <w:bottom w:val="none" w:sz="0" w:space="0" w:color="auto"/>
            <w:right w:val="none" w:sz="0" w:space="0" w:color="auto"/>
          </w:divBdr>
          <w:divsChild>
            <w:div w:id="1486047910">
              <w:marLeft w:val="0"/>
              <w:marRight w:val="0"/>
              <w:marTop w:val="0"/>
              <w:marBottom w:val="0"/>
              <w:divBdr>
                <w:top w:val="none" w:sz="0" w:space="0" w:color="auto"/>
                <w:left w:val="none" w:sz="0" w:space="0" w:color="auto"/>
                <w:bottom w:val="none" w:sz="0" w:space="0" w:color="auto"/>
                <w:right w:val="none" w:sz="0" w:space="0" w:color="auto"/>
              </w:divBdr>
              <w:divsChild>
                <w:div w:id="3751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6324">
          <w:marLeft w:val="0"/>
          <w:marRight w:val="0"/>
          <w:marTop w:val="0"/>
          <w:marBottom w:val="0"/>
          <w:divBdr>
            <w:top w:val="none" w:sz="0" w:space="0" w:color="auto"/>
            <w:left w:val="none" w:sz="0" w:space="0" w:color="auto"/>
            <w:bottom w:val="none" w:sz="0" w:space="0" w:color="auto"/>
            <w:right w:val="none" w:sz="0" w:space="0" w:color="auto"/>
          </w:divBdr>
          <w:divsChild>
            <w:div w:id="412708184">
              <w:marLeft w:val="0"/>
              <w:marRight w:val="0"/>
              <w:marTop w:val="0"/>
              <w:marBottom w:val="0"/>
              <w:divBdr>
                <w:top w:val="none" w:sz="0" w:space="0" w:color="auto"/>
                <w:left w:val="none" w:sz="0" w:space="0" w:color="auto"/>
                <w:bottom w:val="none" w:sz="0" w:space="0" w:color="auto"/>
                <w:right w:val="none" w:sz="0" w:space="0" w:color="auto"/>
              </w:divBdr>
              <w:divsChild>
                <w:div w:id="12861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09593">
          <w:marLeft w:val="0"/>
          <w:marRight w:val="0"/>
          <w:marTop w:val="0"/>
          <w:marBottom w:val="0"/>
          <w:divBdr>
            <w:top w:val="none" w:sz="0" w:space="0" w:color="auto"/>
            <w:left w:val="none" w:sz="0" w:space="0" w:color="auto"/>
            <w:bottom w:val="none" w:sz="0" w:space="0" w:color="auto"/>
            <w:right w:val="none" w:sz="0" w:space="0" w:color="auto"/>
          </w:divBdr>
          <w:divsChild>
            <w:div w:id="1012999018">
              <w:marLeft w:val="0"/>
              <w:marRight w:val="0"/>
              <w:marTop w:val="0"/>
              <w:marBottom w:val="0"/>
              <w:divBdr>
                <w:top w:val="none" w:sz="0" w:space="0" w:color="auto"/>
                <w:left w:val="none" w:sz="0" w:space="0" w:color="auto"/>
                <w:bottom w:val="none" w:sz="0" w:space="0" w:color="auto"/>
                <w:right w:val="none" w:sz="0" w:space="0" w:color="auto"/>
              </w:divBdr>
              <w:divsChild>
                <w:div w:id="10297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9235">
          <w:marLeft w:val="0"/>
          <w:marRight w:val="0"/>
          <w:marTop w:val="0"/>
          <w:marBottom w:val="0"/>
          <w:divBdr>
            <w:top w:val="none" w:sz="0" w:space="0" w:color="auto"/>
            <w:left w:val="none" w:sz="0" w:space="0" w:color="auto"/>
            <w:bottom w:val="none" w:sz="0" w:space="0" w:color="auto"/>
            <w:right w:val="none" w:sz="0" w:space="0" w:color="auto"/>
          </w:divBdr>
          <w:divsChild>
            <w:div w:id="801114062">
              <w:marLeft w:val="0"/>
              <w:marRight w:val="0"/>
              <w:marTop w:val="0"/>
              <w:marBottom w:val="0"/>
              <w:divBdr>
                <w:top w:val="none" w:sz="0" w:space="0" w:color="auto"/>
                <w:left w:val="none" w:sz="0" w:space="0" w:color="auto"/>
                <w:bottom w:val="none" w:sz="0" w:space="0" w:color="auto"/>
                <w:right w:val="none" w:sz="0" w:space="0" w:color="auto"/>
              </w:divBdr>
              <w:divsChild>
                <w:div w:id="14511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1909">
          <w:marLeft w:val="0"/>
          <w:marRight w:val="0"/>
          <w:marTop w:val="0"/>
          <w:marBottom w:val="0"/>
          <w:divBdr>
            <w:top w:val="none" w:sz="0" w:space="0" w:color="auto"/>
            <w:left w:val="none" w:sz="0" w:space="0" w:color="auto"/>
            <w:bottom w:val="none" w:sz="0" w:space="0" w:color="auto"/>
            <w:right w:val="none" w:sz="0" w:space="0" w:color="auto"/>
          </w:divBdr>
          <w:divsChild>
            <w:div w:id="224338397">
              <w:marLeft w:val="0"/>
              <w:marRight w:val="0"/>
              <w:marTop w:val="0"/>
              <w:marBottom w:val="0"/>
              <w:divBdr>
                <w:top w:val="none" w:sz="0" w:space="0" w:color="auto"/>
                <w:left w:val="none" w:sz="0" w:space="0" w:color="auto"/>
                <w:bottom w:val="none" w:sz="0" w:space="0" w:color="auto"/>
                <w:right w:val="none" w:sz="0" w:space="0" w:color="auto"/>
              </w:divBdr>
              <w:divsChild>
                <w:div w:id="444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275">
          <w:marLeft w:val="0"/>
          <w:marRight w:val="0"/>
          <w:marTop w:val="0"/>
          <w:marBottom w:val="0"/>
          <w:divBdr>
            <w:top w:val="none" w:sz="0" w:space="0" w:color="auto"/>
            <w:left w:val="none" w:sz="0" w:space="0" w:color="auto"/>
            <w:bottom w:val="none" w:sz="0" w:space="0" w:color="auto"/>
            <w:right w:val="none" w:sz="0" w:space="0" w:color="auto"/>
          </w:divBdr>
          <w:divsChild>
            <w:div w:id="939684926">
              <w:marLeft w:val="0"/>
              <w:marRight w:val="0"/>
              <w:marTop w:val="0"/>
              <w:marBottom w:val="0"/>
              <w:divBdr>
                <w:top w:val="none" w:sz="0" w:space="0" w:color="auto"/>
                <w:left w:val="none" w:sz="0" w:space="0" w:color="auto"/>
                <w:bottom w:val="none" w:sz="0" w:space="0" w:color="auto"/>
                <w:right w:val="none" w:sz="0" w:space="0" w:color="auto"/>
              </w:divBdr>
              <w:divsChild>
                <w:div w:id="1845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9578">
          <w:marLeft w:val="0"/>
          <w:marRight w:val="0"/>
          <w:marTop w:val="0"/>
          <w:marBottom w:val="0"/>
          <w:divBdr>
            <w:top w:val="none" w:sz="0" w:space="0" w:color="auto"/>
            <w:left w:val="none" w:sz="0" w:space="0" w:color="auto"/>
            <w:bottom w:val="none" w:sz="0" w:space="0" w:color="auto"/>
            <w:right w:val="none" w:sz="0" w:space="0" w:color="auto"/>
          </w:divBdr>
          <w:divsChild>
            <w:div w:id="1218934708">
              <w:marLeft w:val="0"/>
              <w:marRight w:val="0"/>
              <w:marTop w:val="0"/>
              <w:marBottom w:val="0"/>
              <w:divBdr>
                <w:top w:val="none" w:sz="0" w:space="0" w:color="auto"/>
                <w:left w:val="none" w:sz="0" w:space="0" w:color="auto"/>
                <w:bottom w:val="none" w:sz="0" w:space="0" w:color="auto"/>
                <w:right w:val="none" w:sz="0" w:space="0" w:color="auto"/>
              </w:divBdr>
              <w:divsChild>
                <w:div w:id="694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2527">
          <w:marLeft w:val="0"/>
          <w:marRight w:val="0"/>
          <w:marTop w:val="0"/>
          <w:marBottom w:val="0"/>
          <w:divBdr>
            <w:top w:val="none" w:sz="0" w:space="0" w:color="auto"/>
            <w:left w:val="none" w:sz="0" w:space="0" w:color="auto"/>
            <w:bottom w:val="none" w:sz="0" w:space="0" w:color="auto"/>
            <w:right w:val="none" w:sz="0" w:space="0" w:color="auto"/>
          </w:divBdr>
          <w:divsChild>
            <w:div w:id="18092214">
              <w:marLeft w:val="0"/>
              <w:marRight w:val="0"/>
              <w:marTop w:val="0"/>
              <w:marBottom w:val="0"/>
              <w:divBdr>
                <w:top w:val="none" w:sz="0" w:space="0" w:color="auto"/>
                <w:left w:val="none" w:sz="0" w:space="0" w:color="auto"/>
                <w:bottom w:val="none" w:sz="0" w:space="0" w:color="auto"/>
                <w:right w:val="none" w:sz="0" w:space="0" w:color="auto"/>
              </w:divBdr>
              <w:divsChild>
                <w:div w:id="12573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1644">
          <w:marLeft w:val="0"/>
          <w:marRight w:val="0"/>
          <w:marTop w:val="0"/>
          <w:marBottom w:val="0"/>
          <w:divBdr>
            <w:top w:val="none" w:sz="0" w:space="0" w:color="auto"/>
            <w:left w:val="none" w:sz="0" w:space="0" w:color="auto"/>
            <w:bottom w:val="none" w:sz="0" w:space="0" w:color="auto"/>
            <w:right w:val="none" w:sz="0" w:space="0" w:color="auto"/>
          </w:divBdr>
          <w:divsChild>
            <w:div w:id="708729099">
              <w:marLeft w:val="0"/>
              <w:marRight w:val="0"/>
              <w:marTop w:val="0"/>
              <w:marBottom w:val="0"/>
              <w:divBdr>
                <w:top w:val="none" w:sz="0" w:space="0" w:color="auto"/>
                <w:left w:val="none" w:sz="0" w:space="0" w:color="auto"/>
                <w:bottom w:val="none" w:sz="0" w:space="0" w:color="auto"/>
                <w:right w:val="none" w:sz="0" w:space="0" w:color="auto"/>
              </w:divBdr>
              <w:divsChild>
                <w:div w:id="96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0808">
          <w:marLeft w:val="0"/>
          <w:marRight w:val="0"/>
          <w:marTop w:val="0"/>
          <w:marBottom w:val="0"/>
          <w:divBdr>
            <w:top w:val="none" w:sz="0" w:space="0" w:color="auto"/>
            <w:left w:val="none" w:sz="0" w:space="0" w:color="auto"/>
            <w:bottom w:val="none" w:sz="0" w:space="0" w:color="auto"/>
            <w:right w:val="none" w:sz="0" w:space="0" w:color="auto"/>
          </w:divBdr>
          <w:divsChild>
            <w:div w:id="243338161">
              <w:marLeft w:val="0"/>
              <w:marRight w:val="0"/>
              <w:marTop w:val="0"/>
              <w:marBottom w:val="0"/>
              <w:divBdr>
                <w:top w:val="none" w:sz="0" w:space="0" w:color="auto"/>
                <w:left w:val="none" w:sz="0" w:space="0" w:color="auto"/>
                <w:bottom w:val="none" w:sz="0" w:space="0" w:color="auto"/>
                <w:right w:val="none" w:sz="0" w:space="0" w:color="auto"/>
              </w:divBdr>
              <w:divsChild>
                <w:div w:id="12177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29983">
          <w:marLeft w:val="0"/>
          <w:marRight w:val="0"/>
          <w:marTop w:val="0"/>
          <w:marBottom w:val="0"/>
          <w:divBdr>
            <w:top w:val="none" w:sz="0" w:space="0" w:color="auto"/>
            <w:left w:val="none" w:sz="0" w:space="0" w:color="auto"/>
            <w:bottom w:val="none" w:sz="0" w:space="0" w:color="auto"/>
            <w:right w:val="none" w:sz="0" w:space="0" w:color="auto"/>
          </w:divBdr>
          <w:divsChild>
            <w:div w:id="1608849090">
              <w:marLeft w:val="0"/>
              <w:marRight w:val="0"/>
              <w:marTop w:val="0"/>
              <w:marBottom w:val="0"/>
              <w:divBdr>
                <w:top w:val="none" w:sz="0" w:space="0" w:color="auto"/>
                <w:left w:val="none" w:sz="0" w:space="0" w:color="auto"/>
                <w:bottom w:val="none" w:sz="0" w:space="0" w:color="auto"/>
                <w:right w:val="none" w:sz="0" w:space="0" w:color="auto"/>
              </w:divBdr>
              <w:divsChild>
                <w:div w:id="781807386">
                  <w:marLeft w:val="0"/>
                  <w:marRight w:val="0"/>
                  <w:marTop w:val="0"/>
                  <w:marBottom w:val="0"/>
                  <w:divBdr>
                    <w:top w:val="none" w:sz="0" w:space="0" w:color="auto"/>
                    <w:left w:val="none" w:sz="0" w:space="0" w:color="auto"/>
                    <w:bottom w:val="none" w:sz="0" w:space="0" w:color="auto"/>
                    <w:right w:val="none" w:sz="0" w:space="0" w:color="auto"/>
                  </w:divBdr>
                  <w:divsChild>
                    <w:div w:id="1875658228">
                      <w:marLeft w:val="0"/>
                      <w:marRight w:val="0"/>
                      <w:marTop w:val="0"/>
                      <w:marBottom w:val="0"/>
                      <w:divBdr>
                        <w:top w:val="none" w:sz="0" w:space="0" w:color="auto"/>
                        <w:left w:val="none" w:sz="0" w:space="0" w:color="auto"/>
                        <w:bottom w:val="none" w:sz="0" w:space="0" w:color="auto"/>
                        <w:right w:val="none" w:sz="0" w:space="0" w:color="auto"/>
                      </w:divBdr>
                      <w:divsChild>
                        <w:div w:id="734201953">
                          <w:marLeft w:val="0"/>
                          <w:marRight w:val="0"/>
                          <w:marTop w:val="0"/>
                          <w:marBottom w:val="0"/>
                          <w:divBdr>
                            <w:top w:val="none" w:sz="0" w:space="0" w:color="auto"/>
                            <w:left w:val="none" w:sz="0" w:space="0" w:color="auto"/>
                            <w:bottom w:val="none" w:sz="0" w:space="0" w:color="auto"/>
                            <w:right w:val="none" w:sz="0" w:space="0" w:color="auto"/>
                          </w:divBdr>
                          <w:divsChild>
                            <w:div w:id="313729036">
                              <w:marLeft w:val="0"/>
                              <w:marRight w:val="0"/>
                              <w:marTop w:val="0"/>
                              <w:marBottom w:val="0"/>
                              <w:divBdr>
                                <w:top w:val="none" w:sz="0" w:space="0" w:color="auto"/>
                                <w:left w:val="none" w:sz="0" w:space="0" w:color="auto"/>
                                <w:bottom w:val="none" w:sz="0" w:space="0" w:color="auto"/>
                                <w:right w:val="none" w:sz="0" w:space="0" w:color="auto"/>
                              </w:divBdr>
                              <w:divsChild>
                                <w:div w:id="413284770">
                                  <w:marLeft w:val="0"/>
                                  <w:marRight w:val="0"/>
                                  <w:marTop w:val="0"/>
                                  <w:marBottom w:val="0"/>
                                  <w:divBdr>
                                    <w:top w:val="none" w:sz="0" w:space="0" w:color="auto"/>
                                    <w:left w:val="none" w:sz="0" w:space="0" w:color="auto"/>
                                    <w:bottom w:val="none" w:sz="0" w:space="0" w:color="auto"/>
                                    <w:right w:val="none" w:sz="0" w:space="0" w:color="auto"/>
                                  </w:divBdr>
                                  <w:divsChild>
                                    <w:div w:id="1538616358">
                                      <w:marLeft w:val="0"/>
                                      <w:marRight w:val="0"/>
                                      <w:marTop w:val="0"/>
                                      <w:marBottom w:val="0"/>
                                      <w:divBdr>
                                        <w:top w:val="none" w:sz="0" w:space="0" w:color="auto"/>
                                        <w:left w:val="none" w:sz="0" w:space="0" w:color="auto"/>
                                        <w:bottom w:val="none" w:sz="0" w:space="0" w:color="auto"/>
                                        <w:right w:val="none" w:sz="0" w:space="0" w:color="auto"/>
                                      </w:divBdr>
                                      <w:divsChild>
                                        <w:div w:id="856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209036">
          <w:marLeft w:val="0"/>
          <w:marRight w:val="0"/>
          <w:marTop w:val="0"/>
          <w:marBottom w:val="0"/>
          <w:divBdr>
            <w:top w:val="none" w:sz="0" w:space="0" w:color="auto"/>
            <w:left w:val="none" w:sz="0" w:space="0" w:color="auto"/>
            <w:bottom w:val="none" w:sz="0" w:space="0" w:color="auto"/>
            <w:right w:val="none" w:sz="0" w:space="0" w:color="auto"/>
          </w:divBdr>
          <w:divsChild>
            <w:div w:id="1261797056">
              <w:marLeft w:val="0"/>
              <w:marRight w:val="0"/>
              <w:marTop w:val="0"/>
              <w:marBottom w:val="0"/>
              <w:divBdr>
                <w:top w:val="none" w:sz="0" w:space="0" w:color="auto"/>
                <w:left w:val="none" w:sz="0" w:space="0" w:color="auto"/>
                <w:bottom w:val="none" w:sz="0" w:space="0" w:color="auto"/>
                <w:right w:val="none" w:sz="0" w:space="0" w:color="auto"/>
              </w:divBdr>
              <w:divsChild>
                <w:div w:id="180895880">
                  <w:marLeft w:val="0"/>
                  <w:marRight w:val="0"/>
                  <w:marTop w:val="0"/>
                  <w:marBottom w:val="0"/>
                  <w:divBdr>
                    <w:top w:val="none" w:sz="0" w:space="0" w:color="auto"/>
                    <w:left w:val="none" w:sz="0" w:space="0" w:color="auto"/>
                    <w:bottom w:val="none" w:sz="0" w:space="0" w:color="auto"/>
                    <w:right w:val="none" w:sz="0" w:space="0" w:color="auto"/>
                  </w:divBdr>
                  <w:divsChild>
                    <w:div w:id="813181031">
                      <w:marLeft w:val="0"/>
                      <w:marRight w:val="0"/>
                      <w:marTop w:val="0"/>
                      <w:marBottom w:val="0"/>
                      <w:divBdr>
                        <w:top w:val="none" w:sz="0" w:space="0" w:color="auto"/>
                        <w:left w:val="none" w:sz="0" w:space="0" w:color="auto"/>
                        <w:bottom w:val="none" w:sz="0" w:space="0" w:color="auto"/>
                        <w:right w:val="none" w:sz="0" w:space="0" w:color="auto"/>
                      </w:divBdr>
                      <w:divsChild>
                        <w:div w:id="2059015107">
                          <w:marLeft w:val="0"/>
                          <w:marRight w:val="0"/>
                          <w:marTop w:val="0"/>
                          <w:marBottom w:val="0"/>
                          <w:divBdr>
                            <w:top w:val="none" w:sz="0" w:space="0" w:color="auto"/>
                            <w:left w:val="none" w:sz="0" w:space="0" w:color="auto"/>
                            <w:bottom w:val="none" w:sz="0" w:space="0" w:color="auto"/>
                            <w:right w:val="none" w:sz="0" w:space="0" w:color="auto"/>
                          </w:divBdr>
                          <w:divsChild>
                            <w:div w:id="287473166">
                              <w:marLeft w:val="0"/>
                              <w:marRight w:val="0"/>
                              <w:marTop w:val="0"/>
                              <w:marBottom w:val="0"/>
                              <w:divBdr>
                                <w:top w:val="none" w:sz="0" w:space="0" w:color="auto"/>
                                <w:left w:val="none" w:sz="0" w:space="0" w:color="auto"/>
                                <w:bottom w:val="none" w:sz="0" w:space="0" w:color="auto"/>
                                <w:right w:val="none" w:sz="0" w:space="0" w:color="auto"/>
                              </w:divBdr>
                              <w:divsChild>
                                <w:div w:id="1420833349">
                                  <w:marLeft w:val="0"/>
                                  <w:marRight w:val="0"/>
                                  <w:marTop w:val="0"/>
                                  <w:marBottom w:val="0"/>
                                  <w:divBdr>
                                    <w:top w:val="none" w:sz="0" w:space="0" w:color="auto"/>
                                    <w:left w:val="none" w:sz="0" w:space="0" w:color="auto"/>
                                    <w:bottom w:val="none" w:sz="0" w:space="0" w:color="auto"/>
                                    <w:right w:val="none" w:sz="0" w:space="0" w:color="auto"/>
                                  </w:divBdr>
                                  <w:divsChild>
                                    <w:div w:id="1705326478">
                                      <w:marLeft w:val="0"/>
                                      <w:marRight w:val="0"/>
                                      <w:marTop w:val="0"/>
                                      <w:marBottom w:val="0"/>
                                      <w:divBdr>
                                        <w:top w:val="none" w:sz="0" w:space="0" w:color="auto"/>
                                        <w:left w:val="none" w:sz="0" w:space="0" w:color="auto"/>
                                        <w:bottom w:val="none" w:sz="0" w:space="0" w:color="auto"/>
                                        <w:right w:val="none" w:sz="0" w:space="0" w:color="auto"/>
                                      </w:divBdr>
                                      <w:divsChild>
                                        <w:div w:id="15417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60260">
                              <w:marLeft w:val="0"/>
                              <w:marRight w:val="0"/>
                              <w:marTop w:val="0"/>
                              <w:marBottom w:val="0"/>
                              <w:divBdr>
                                <w:top w:val="none" w:sz="0" w:space="0" w:color="auto"/>
                                <w:left w:val="none" w:sz="0" w:space="0" w:color="auto"/>
                                <w:bottom w:val="none" w:sz="0" w:space="0" w:color="auto"/>
                                <w:right w:val="none" w:sz="0" w:space="0" w:color="auto"/>
                              </w:divBdr>
                              <w:divsChild>
                                <w:div w:id="1679306463">
                                  <w:marLeft w:val="0"/>
                                  <w:marRight w:val="0"/>
                                  <w:marTop w:val="0"/>
                                  <w:marBottom w:val="0"/>
                                  <w:divBdr>
                                    <w:top w:val="none" w:sz="0" w:space="0" w:color="auto"/>
                                    <w:left w:val="none" w:sz="0" w:space="0" w:color="auto"/>
                                    <w:bottom w:val="none" w:sz="0" w:space="0" w:color="auto"/>
                                    <w:right w:val="none" w:sz="0" w:space="0" w:color="auto"/>
                                  </w:divBdr>
                                  <w:divsChild>
                                    <w:div w:id="1318411840">
                                      <w:marLeft w:val="0"/>
                                      <w:marRight w:val="0"/>
                                      <w:marTop w:val="0"/>
                                      <w:marBottom w:val="0"/>
                                      <w:divBdr>
                                        <w:top w:val="none" w:sz="0" w:space="0" w:color="auto"/>
                                        <w:left w:val="none" w:sz="0" w:space="0" w:color="auto"/>
                                        <w:bottom w:val="none" w:sz="0" w:space="0" w:color="auto"/>
                                        <w:right w:val="none" w:sz="0" w:space="0" w:color="auto"/>
                                      </w:divBdr>
                                      <w:divsChild>
                                        <w:div w:id="692731172">
                                          <w:marLeft w:val="0"/>
                                          <w:marRight w:val="0"/>
                                          <w:marTop w:val="0"/>
                                          <w:marBottom w:val="0"/>
                                          <w:divBdr>
                                            <w:top w:val="none" w:sz="0" w:space="0" w:color="auto"/>
                                            <w:left w:val="none" w:sz="0" w:space="0" w:color="auto"/>
                                            <w:bottom w:val="none" w:sz="0" w:space="0" w:color="auto"/>
                                            <w:right w:val="none" w:sz="0" w:space="0" w:color="auto"/>
                                          </w:divBdr>
                                          <w:divsChild>
                                            <w:div w:id="437221752">
                                              <w:marLeft w:val="0"/>
                                              <w:marRight w:val="0"/>
                                              <w:marTop w:val="0"/>
                                              <w:marBottom w:val="0"/>
                                              <w:divBdr>
                                                <w:top w:val="none" w:sz="0" w:space="0" w:color="auto"/>
                                                <w:left w:val="none" w:sz="0" w:space="0" w:color="auto"/>
                                                <w:bottom w:val="none" w:sz="0" w:space="0" w:color="auto"/>
                                                <w:right w:val="none" w:sz="0" w:space="0" w:color="auto"/>
                                              </w:divBdr>
                                              <w:divsChild>
                                                <w:div w:id="737560842">
                                                  <w:marLeft w:val="0"/>
                                                  <w:marRight w:val="0"/>
                                                  <w:marTop w:val="0"/>
                                                  <w:marBottom w:val="0"/>
                                                  <w:divBdr>
                                                    <w:top w:val="none" w:sz="0" w:space="0" w:color="auto"/>
                                                    <w:left w:val="none" w:sz="0" w:space="0" w:color="auto"/>
                                                    <w:bottom w:val="none" w:sz="0" w:space="0" w:color="auto"/>
                                                    <w:right w:val="none" w:sz="0" w:space="0" w:color="auto"/>
                                                  </w:divBdr>
                                                  <w:divsChild>
                                                    <w:div w:id="17592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5293">
                                          <w:marLeft w:val="0"/>
                                          <w:marRight w:val="0"/>
                                          <w:marTop w:val="0"/>
                                          <w:marBottom w:val="0"/>
                                          <w:divBdr>
                                            <w:top w:val="none" w:sz="0" w:space="0" w:color="auto"/>
                                            <w:left w:val="none" w:sz="0" w:space="0" w:color="auto"/>
                                            <w:bottom w:val="none" w:sz="0" w:space="0" w:color="auto"/>
                                            <w:right w:val="none" w:sz="0" w:space="0" w:color="auto"/>
                                          </w:divBdr>
                                          <w:divsChild>
                                            <w:div w:id="476454874">
                                              <w:marLeft w:val="0"/>
                                              <w:marRight w:val="0"/>
                                              <w:marTop w:val="0"/>
                                              <w:marBottom w:val="0"/>
                                              <w:divBdr>
                                                <w:top w:val="none" w:sz="0" w:space="0" w:color="auto"/>
                                                <w:left w:val="none" w:sz="0" w:space="0" w:color="auto"/>
                                                <w:bottom w:val="none" w:sz="0" w:space="0" w:color="auto"/>
                                                <w:right w:val="none" w:sz="0" w:space="0" w:color="auto"/>
                                              </w:divBdr>
                                              <w:divsChild>
                                                <w:div w:id="281423229">
                                                  <w:marLeft w:val="0"/>
                                                  <w:marRight w:val="0"/>
                                                  <w:marTop w:val="0"/>
                                                  <w:marBottom w:val="0"/>
                                                  <w:divBdr>
                                                    <w:top w:val="none" w:sz="0" w:space="0" w:color="auto"/>
                                                    <w:left w:val="none" w:sz="0" w:space="0" w:color="auto"/>
                                                    <w:bottom w:val="none" w:sz="0" w:space="0" w:color="auto"/>
                                                    <w:right w:val="none" w:sz="0" w:space="0" w:color="auto"/>
                                                  </w:divBdr>
                                                  <w:divsChild>
                                                    <w:div w:id="2084985579">
                                                      <w:marLeft w:val="0"/>
                                                      <w:marRight w:val="0"/>
                                                      <w:marTop w:val="0"/>
                                                      <w:marBottom w:val="0"/>
                                                      <w:divBdr>
                                                        <w:top w:val="none" w:sz="0" w:space="0" w:color="auto"/>
                                                        <w:left w:val="none" w:sz="0" w:space="0" w:color="auto"/>
                                                        <w:bottom w:val="none" w:sz="0" w:space="0" w:color="auto"/>
                                                        <w:right w:val="none" w:sz="0" w:space="0" w:color="auto"/>
                                                      </w:divBdr>
                                                      <w:divsChild>
                                                        <w:div w:id="1370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255193">
          <w:marLeft w:val="0"/>
          <w:marRight w:val="0"/>
          <w:marTop w:val="0"/>
          <w:marBottom w:val="0"/>
          <w:divBdr>
            <w:top w:val="none" w:sz="0" w:space="0" w:color="auto"/>
            <w:left w:val="none" w:sz="0" w:space="0" w:color="auto"/>
            <w:bottom w:val="none" w:sz="0" w:space="0" w:color="auto"/>
            <w:right w:val="none" w:sz="0" w:space="0" w:color="auto"/>
          </w:divBdr>
          <w:divsChild>
            <w:div w:id="1980380305">
              <w:marLeft w:val="0"/>
              <w:marRight w:val="0"/>
              <w:marTop w:val="0"/>
              <w:marBottom w:val="0"/>
              <w:divBdr>
                <w:top w:val="none" w:sz="0" w:space="0" w:color="auto"/>
                <w:left w:val="none" w:sz="0" w:space="0" w:color="auto"/>
                <w:bottom w:val="none" w:sz="0" w:space="0" w:color="auto"/>
                <w:right w:val="none" w:sz="0" w:space="0" w:color="auto"/>
              </w:divBdr>
              <w:divsChild>
                <w:div w:id="614749663">
                  <w:marLeft w:val="0"/>
                  <w:marRight w:val="0"/>
                  <w:marTop w:val="0"/>
                  <w:marBottom w:val="0"/>
                  <w:divBdr>
                    <w:top w:val="none" w:sz="0" w:space="0" w:color="auto"/>
                    <w:left w:val="none" w:sz="0" w:space="0" w:color="auto"/>
                    <w:bottom w:val="none" w:sz="0" w:space="0" w:color="auto"/>
                    <w:right w:val="none" w:sz="0" w:space="0" w:color="auto"/>
                  </w:divBdr>
                  <w:divsChild>
                    <w:div w:id="550456233">
                      <w:marLeft w:val="0"/>
                      <w:marRight w:val="0"/>
                      <w:marTop w:val="0"/>
                      <w:marBottom w:val="0"/>
                      <w:divBdr>
                        <w:top w:val="none" w:sz="0" w:space="0" w:color="auto"/>
                        <w:left w:val="none" w:sz="0" w:space="0" w:color="auto"/>
                        <w:bottom w:val="none" w:sz="0" w:space="0" w:color="auto"/>
                        <w:right w:val="none" w:sz="0" w:space="0" w:color="auto"/>
                      </w:divBdr>
                      <w:divsChild>
                        <w:div w:id="2054689524">
                          <w:marLeft w:val="0"/>
                          <w:marRight w:val="0"/>
                          <w:marTop w:val="0"/>
                          <w:marBottom w:val="0"/>
                          <w:divBdr>
                            <w:top w:val="none" w:sz="0" w:space="0" w:color="auto"/>
                            <w:left w:val="none" w:sz="0" w:space="0" w:color="auto"/>
                            <w:bottom w:val="none" w:sz="0" w:space="0" w:color="auto"/>
                            <w:right w:val="none" w:sz="0" w:space="0" w:color="auto"/>
                          </w:divBdr>
                          <w:divsChild>
                            <w:div w:id="1491754020">
                              <w:marLeft w:val="0"/>
                              <w:marRight w:val="0"/>
                              <w:marTop w:val="0"/>
                              <w:marBottom w:val="0"/>
                              <w:divBdr>
                                <w:top w:val="none" w:sz="0" w:space="0" w:color="auto"/>
                                <w:left w:val="none" w:sz="0" w:space="0" w:color="auto"/>
                                <w:bottom w:val="none" w:sz="0" w:space="0" w:color="auto"/>
                                <w:right w:val="none" w:sz="0" w:space="0" w:color="auto"/>
                              </w:divBdr>
                              <w:divsChild>
                                <w:div w:id="1629356165">
                                  <w:marLeft w:val="0"/>
                                  <w:marRight w:val="0"/>
                                  <w:marTop w:val="0"/>
                                  <w:marBottom w:val="0"/>
                                  <w:divBdr>
                                    <w:top w:val="none" w:sz="0" w:space="0" w:color="auto"/>
                                    <w:left w:val="none" w:sz="0" w:space="0" w:color="auto"/>
                                    <w:bottom w:val="none" w:sz="0" w:space="0" w:color="auto"/>
                                    <w:right w:val="none" w:sz="0" w:space="0" w:color="auto"/>
                                  </w:divBdr>
                                </w:div>
                                <w:div w:id="13979723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895150">
          <w:marLeft w:val="0"/>
          <w:marRight w:val="0"/>
          <w:marTop w:val="0"/>
          <w:marBottom w:val="0"/>
          <w:divBdr>
            <w:top w:val="none" w:sz="0" w:space="0" w:color="auto"/>
            <w:left w:val="none" w:sz="0" w:space="0" w:color="auto"/>
            <w:bottom w:val="none" w:sz="0" w:space="0" w:color="auto"/>
            <w:right w:val="none" w:sz="0" w:space="0" w:color="auto"/>
          </w:divBdr>
          <w:divsChild>
            <w:div w:id="129246039">
              <w:marLeft w:val="0"/>
              <w:marRight w:val="0"/>
              <w:marTop w:val="0"/>
              <w:marBottom w:val="0"/>
              <w:divBdr>
                <w:top w:val="none" w:sz="0" w:space="0" w:color="auto"/>
                <w:left w:val="none" w:sz="0" w:space="0" w:color="auto"/>
                <w:bottom w:val="none" w:sz="0" w:space="0" w:color="auto"/>
                <w:right w:val="none" w:sz="0" w:space="0" w:color="auto"/>
              </w:divBdr>
              <w:divsChild>
                <w:div w:id="437987388">
                  <w:marLeft w:val="0"/>
                  <w:marRight w:val="0"/>
                  <w:marTop w:val="0"/>
                  <w:marBottom w:val="0"/>
                  <w:divBdr>
                    <w:top w:val="none" w:sz="0" w:space="0" w:color="auto"/>
                    <w:left w:val="none" w:sz="0" w:space="0" w:color="auto"/>
                    <w:bottom w:val="none" w:sz="0" w:space="0" w:color="auto"/>
                    <w:right w:val="none" w:sz="0" w:space="0" w:color="auto"/>
                  </w:divBdr>
                  <w:divsChild>
                    <w:div w:id="343095050">
                      <w:marLeft w:val="0"/>
                      <w:marRight w:val="0"/>
                      <w:marTop w:val="0"/>
                      <w:marBottom w:val="0"/>
                      <w:divBdr>
                        <w:top w:val="none" w:sz="0" w:space="0" w:color="auto"/>
                        <w:left w:val="none" w:sz="0" w:space="0" w:color="auto"/>
                        <w:bottom w:val="none" w:sz="0" w:space="0" w:color="auto"/>
                        <w:right w:val="none" w:sz="0" w:space="0" w:color="auto"/>
                      </w:divBdr>
                      <w:divsChild>
                        <w:div w:id="694962922">
                          <w:marLeft w:val="0"/>
                          <w:marRight w:val="0"/>
                          <w:marTop w:val="0"/>
                          <w:marBottom w:val="0"/>
                          <w:divBdr>
                            <w:top w:val="none" w:sz="0" w:space="0" w:color="auto"/>
                            <w:left w:val="none" w:sz="0" w:space="0" w:color="auto"/>
                            <w:bottom w:val="none" w:sz="0" w:space="0" w:color="auto"/>
                            <w:right w:val="none" w:sz="0" w:space="0" w:color="auto"/>
                          </w:divBdr>
                          <w:divsChild>
                            <w:div w:id="1371759682">
                              <w:marLeft w:val="0"/>
                              <w:marRight w:val="0"/>
                              <w:marTop w:val="0"/>
                              <w:marBottom w:val="0"/>
                              <w:divBdr>
                                <w:top w:val="none" w:sz="0" w:space="0" w:color="auto"/>
                                <w:left w:val="none" w:sz="0" w:space="0" w:color="auto"/>
                                <w:bottom w:val="none" w:sz="0" w:space="0" w:color="auto"/>
                                <w:right w:val="none" w:sz="0" w:space="0" w:color="auto"/>
                              </w:divBdr>
                              <w:divsChild>
                                <w:div w:id="103156679">
                                  <w:marLeft w:val="0"/>
                                  <w:marRight w:val="0"/>
                                  <w:marTop w:val="0"/>
                                  <w:marBottom w:val="0"/>
                                  <w:divBdr>
                                    <w:top w:val="none" w:sz="0" w:space="0" w:color="auto"/>
                                    <w:left w:val="none" w:sz="0" w:space="0" w:color="auto"/>
                                    <w:bottom w:val="none" w:sz="0" w:space="0" w:color="auto"/>
                                    <w:right w:val="none" w:sz="0" w:space="0" w:color="auto"/>
                                  </w:divBdr>
                                </w:div>
                              </w:divsChild>
                            </w:div>
                            <w:div w:id="1681735202">
                              <w:marLeft w:val="0"/>
                              <w:marRight w:val="0"/>
                              <w:marTop w:val="0"/>
                              <w:marBottom w:val="0"/>
                              <w:divBdr>
                                <w:top w:val="none" w:sz="0" w:space="0" w:color="auto"/>
                                <w:left w:val="none" w:sz="0" w:space="0" w:color="auto"/>
                                <w:bottom w:val="none" w:sz="0" w:space="0" w:color="auto"/>
                                <w:right w:val="none" w:sz="0" w:space="0" w:color="auto"/>
                              </w:divBdr>
                              <w:divsChild>
                                <w:div w:id="2031368208">
                                  <w:marLeft w:val="0"/>
                                  <w:marRight w:val="0"/>
                                  <w:marTop w:val="0"/>
                                  <w:marBottom w:val="0"/>
                                  <w:divBdr>
                                    <w:top w:val="none" w:sz="0" w:space="0" w:color="auto"/>
                                    <w:left w:val="none" w:sz="0" w:space="0" w:color="auto"/>
                                    <w:bottom w:val="none" w:sz="0" w:space="0" w:color="auto"/>
                                    <w:right w:val="none" w:sz="0" w:space="0" w:color="auto"/>
                                  </w:divBdr>
                                  <w:divsChild>
                                    <w:div w:id="916744432">
                                      <w:marLeft w:val="0"/>
                                      <w:marRight w:val="0"/>
                                      <w:marTop w:val="0"/>
                                      <w:marBottom w:val="0"/>
                                      <w:divBdr>
                                        <w:top w:val="none" w:sz="0" w:space="0" w:color="auto"/>
                                        <w:left w:val="none" w:sz="0" w:space="0" w:color="auto"/>
                                        <w:bottom w:val="none" w:sz="0" w:space="0" w:color="auto"/>
                                        <w:right w:val="none" w:sz="0" w:space="0" w:color="auto"/>
                                      </w:divBdr>
                                      <w:divsChild>
                                        <w:div w:id="1823961198">
                                          <w:marLeft w:val="0"/>
                                          <w:marRight w:val="0"/>
                                          <w:marTop w:val="0"/>
                                          <w:marBottom w:val="0"/>
                                          <w:divBdr>
                                            <w:top w:val="none" w:sz="0" w:space="0" w:color="auto"/>
                                            <w:left w:val="none" w:sz="0" w:space="0" w:color="auto"/>
                                            <w:bottom w:val="none" w:sz="0" w:space="0" w:color="auto"/>
                                            <w:right w:val="none" w:sz="0" w:space="0" w:color="auto"/>
                                          </w:divBdr>
                                        </w:div>
                                        <w:div w:id="2946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201127">
          <w:marLeft w:val="0"/>
          <w:marRight w:val="0"/>
          <w:marTop w:val="0"/>
          <w:marBottom w:val="0"/>
          <w:divBdr>
            <w:top w:val="none" w:sz="0" w:space="0" w:color="auto"/>
            <w:left w:val="none" w:sz="0" w:space="0" w:color="auto"/>
            <w:bottom w:val="none" w:sz="0" w:space="0" w:color="auto"/>
            <w:right w:val="none" w:sz="0" w:space="0" w:color="auto"/>
          </w:divBdr>
          <w:divsChild>
            <w:div w:id="1969505212">
              <w:marLeft w:val="0"/>
              <w:marRight w:val="0"/>
              <w:marTop w:val="0"/>
              <w:marBottom w:val="0"/>
              <w:divBdr>
                <w:top w:val="none" w:sz="0" w:space="0" w:color="auto"/>
                <w:left w:val="none" w:sz="0" w:space="0" w:color="auto"/>
                <w:bottom w:val="none" w:sz="0" w:space="0" w:color="auto"/>
                <w:right w:val="none" w:sz="0" w:space="0" w:color="auto"/>
              </w:divBdr>
            </w:div>
            <w:div w:id="2106610782">
              <w:marLeft w:val="0"/>
              <w:marRight w:val="0"/>
              <w:marTop w:val="0"/>
              <w:marBottom w:val="0"/>
              <w:divBdr>
                <w:top w:val="none" w:sz="0" w:space="0" w:color="auto"/>
                <w:left w:val="none" w:sz="0" w:space="0" w:color="auto"/>
                <w:bottom w:val="none" w:sz="0" w:space="0" w:color="auto"/>
                <w:right w:val="none" w:sz="0" w:space="0" w:color="auto"/>
              </w:divBdr>
              <w:divsChild>
                <w:div w:id="1209996533">
                  <w:marLeft w:val="0"/>
                  <w:marRight w:val="0"/>
                  <w:marTop w:val="0"/>
                  <w:marBottom w:val="0"/>
                  <w:divBdr>
                    <w:top w:val="none" w:sz="0" w:space="0" w:color="auto"/>
                    <w:left w:val="none" w:sz="0" w:space="0" w:color="auto"/>
                    <w:bottom w:val="none" w:sz="0" w:space="0" w:color="auto"/>
                    <w:right w:val="none" w:sz="0" w:space="0" w:color="auto"/>
                  </w:divBdr>
                  <w:divsChild>
                    <w:div w:id="1982229767">
                      <w:marLeft w:val="0"/>
                      <w:marRight w:val="0"/>
                      <w:marTop w:val="0"/>
                      <w:marBottom w:val="0"/>
                      <w:divBdr>
                        <w:top w:val="none" w:sz="0" w:space="0" w:color="auto"/>
                        <w:left w:val="none" w:sz="0" w:space="0" w:color="auto"/>
                        <w:bottom w:val="none" w:sz="0" w:space="0" w:color="auto"/>
                        <w:right w:val="none" w:sz="0" w:space="0" w:color="auto"/>
                      </w:divBdr>
                      <w:divsChild>
                        <w:div w:id="157963323">
                          <w:marLeft w:val="0"/>
                          <w:marRight w:val="0"/>
                          <w:marTop w:val="0"/>
                          <w:marBottom w:val="0"/>
                          <w:divBdr>
                            <w:top w:val="none" w:sz="0" w:space="0" w:color="auto"/>
                            <w:left w:val="none" w:sz="0" w:space="0" w:color="auto"/>
                            <w:bottom w:val="none" w:sz="0" w:space="0" w:color="auto"/>
                            <w:right w:val="none" w:sz="0" w:space="0" w:color="auto"/>
                          </w:divBdr>
                          <w:divsChild>
                            <w:div w:id="324091762">
                              <w:marLeft w:val="0"/>
                              <w:marRight w:val="0"/>
                              <w:marTop w:val="0"/>
                              <w:marBottom w:val="0"/>
                              <w:divBdr>
                                <w:top w:val="none" w:sz="0" w:space="0" w:color="auto"/>
                                <w:left w:val="none" w:sz="0" w:space="0" w:color="auto"/>
                                <w:bottom w:val="none" w:sz="0" w:space="0" w:color="auto"/>
                                <w:right w:val="none" w:sz="0" w:space="0" w:color="auto"/>
                              </w:divBdr>
                              <w:divsChild>
                                <w:div w:id="17898819">
                                  <w:marLeft w:val="0"/>
                                  <w:marRight w:val="0"/>
                                  <w:marTop w:val="0"/>
                                  <w:marBottom w:val="0"/>
                                  <w:divBdr>
                                    <w:top w:val="none" w:sz="0" w:space="0" w:color="auto"/>
                                    <w:left w:val="none" w:sz="0" w:space="0" w:color="auto"/>
                                    <w:bottom w:val="none" w:sz="0" w:space="0" w:color="auto"/>
                                    <w:right w:val="none" w:sz="0" w:space="0" w:color="auto"/>
                                  </w:divBdr>
                                  <w:divsChild>
                                    <w:div w:id="1577546046">
                                      <w:marLeft w:val="0"/>
                                      <w:marRight w:val="0"/>
                                      <w:marTop w:val="0"/>
                                      <w:marBottom w:val="0"/>
                                      <w:divBdr>
                                        <w:top w:val="none" w:sz="0" w:space="0" w:color="auto"/>
                                        <w:left w:val="none" w:sz="0" w:space="0" w:color="auto"/>
                                        <w:bottom w:val="none" w:sz="0" w:space="0" w:color="auto"/>
                                        <w:right w:val="none" w:sz="0" w:space="0" w:color="auto"/>
                                      </w:divBdr>
                                      <w:divsChild>
                                        <w:div w:id="292291105">
                                          <w:marLeft w:val="0"/>
                                          <w:marRight w:val="0"/>
                                          <w:marTop w:val="0"/>
                                          <w:marBottom w:val="0"/>
                                          <w:divBdr>
                                            <w:top w:val="none" w:sz="0" w:space="0" w:color="auto"/>
                                            <w:left w:val="none" w:sz="0" w:space="0" w:color="auto"/>
                                            <w:bottom w:val="none" w:sz="0" w:space="0" w:color="auto"/>
                                            <w:right w:val="none" w:sz="0" w:space="0" w:color="auto"/>
                                          </w:divBdr>
                                          <w:divsChild>
                                            <w:div w:id="744650731">
                                              <w:marLeft w:val="0"/>
                                              <w:marRight w:val="0"/>
                                              <w:marTop w:val="0"/>
                                              <w:marBottom w:val="0"/>
                                              <w:divBdr>
                                                <w:top w:val="none" w:sz="0" w:space="0" w:color="auto"/>
                                                <w:left w:val="none" w:sz="0" w:space="0" w:color="auto"/>
                                                <w:bottom w:val="none" w:sz="0" w:space="0" w:color="auto"/>
                                                <w:right w:val="none" w:sz="0" w:space="0" w:color="auto"/>
                                              </w:divBdr>
                                            </w:div>
                                            <w:div w:id="1641767693">
                                              <w:marLeft w:val="0"/>
                                              <w:marRight w:val="0"/>
                                              <w:marTop w:val="0"/>
                                              <w:marBottom w:val="0"/>
                                              <w:divBdr>
                                                <w:top w:val="none" w:sz="0" w:space="0" w:color="auto"/>
                                                <w:left w:val="none" w:sz="0" w:space="0" w:color="auto"/>
                                                <w:bottom w:val="none" w:sz="0" w:space="0" w:color="auto"/>
                                                <w:right w:val="none" w:sz="0" w:space="0" w:color="auto"/>
                                              </w:divBdr>
                                              <w:divsChild>
                                                <w:div w:id="212473777">
                                                  <w:marLeft w:val="0"/>
                                                  <w:marRight w:val="0"/>
                                                  <w:marTop w:val="0"/>
                                                  <w:marBottom w:val="0"/>
                                                  <w:divBdr>
                                                    <w:top w:val="none" w:sz="0" w:space="0" w:color="auto"/>
                                                    <w:left w:val="none" w:sz="0" w:space="0" w:color="auto"/>
                                                    <w:bottom w:val="none" w:sz="0" w:space="0" w:color="auto"/>
                                                    <w:right w:val="none" w:sz="0" w:space="0" w:color="auto"/>
                                                  </w:divBdr>
                                                  <w:divsChild>
                                                    <w:div w:id="948656882">
                                                      <w:marLeft w:val="0"/>
                                                      <w:marRight w:val="0"/>
                                                      <w:marTop w:val="0"/>
                                                      <w:marBottom w:val="0"/>
                                                      <w:divBdr>
                                                        <w:top w:val="none" w:sz="0" w:space="0" w:color="auto"/>
                                                        <w:left w:val="none" w:sz="0" w:space="0" w:color="auto"/>
                                                        <w:bottom w:val="none" w:sz="0" w:space="0" w:color="auto"/>
                                                        <w:right w:val="none" w:sz="0" w:space="0" w:color="auto"/>
                                                      </w:divBdr>
                                                      <w:divsChild>
                                                        <w:div w:id="1120954483">
                                                          <w:marLeft w:val="0"/>
                                                          <w:marRight w:val="0"/>
                                                          <w:marTop w:val="0"/>
                                                          <w:marBottom w:val="0"/>
                                                          <w:divBdr>
                                                            <w:top w:val="none" w:sz="0" w:space="0" w:color="auto"/>
                                                            <w:left w:val="none" w:sz="0" w:space="0" w:color="auto"/>
                                                            <w:bottom w:val="none" w:sz="0" w:space="0" w:color="auto"/>
                                                            <w:right w:val="none" w:sz="0" w:space="0" w:color="auto"/>
                                                          </w:divBdr>
                                                          <w:divsChild>
                                                            <w:div w:id="506099178">
                                                              <w:marLeft w:val="0"/>
                                                              <w:marRight w:val="0"/>
                                                              <w:marTop w:val="0"/>
                                                              <w:marBottom w:val="0"/>
                                                              <w:divBdr>
                                                                <w:top w:val="none" w:sz="0" w:space="0" w:color="auto"/>
                                                                <w:left w:val="none" w:sz="0" w:space="0" w:color="auto"/>
                                                                <w:bottom w:val="none" w:sz="0" w:space="0" w:color="auto"/>
                                                                <w:right w:val="none" w:sz="0" w:space="0" w:color="auto"/>
                                                              </w:divBdr>
                                                              <w:divsChild>
                                                                <w:div w:id="1182476464">
                                                                  <w:marLeft w:val="0"/>
                                                                  <w:marRight w:val="0"/>
                                                                  <w:marTop w:val="0"/>
                                                                  <w:marBottom w:val="0"/>
                                                                  <w:divBdr>
                                                                    <w:top w:val="none" w:sz="0" w:space="0" w:color="auto"/>
                                                                    <w:left w:val="none" w:sz="0" w:space="0" w:color="auto"/>
                                                                    <w:bottom w:val="none" w:sz="0" w:space="0" w:color="auto"/>
                                                                    <w:right w:val="none" w:sz="0" w:space="0" w:color="auto"/>
                                                                  </w:divBdr>
                                                                </w:div>
                                                                <w:div w:id="170143805">
                                                                  <w:marLeft w:val="0"/>
                                                                  <w:marRight w:val="0"/>
                                                                  <w:marTop w:val="0"/>
                                                                  <w:marBottom w:val="0"/>
                                                                  <w:divBdr>
                                                                    <w:top w:val="none" w:sz="0" w:space="0" w:color="auto"/>
                                                                    <w:left w:val="none" w:sz="0" w:space="0" w:color="auto"/>
                                                                    <w:bottom w:val="none" w:sz="0" w:space="0" w:color="auto"/>
                                                                    <w:right w:val="none" w:sz="0" w:space="0" w:color="auto"/>
                                                                  </w:divBdr>
                                                                </w:div>
                                                              </w:divsChild>
                                                            </w:div>
                                                            <w:div w:id="1683311663">
                                                              <w:marLeft w:val="0"/>
                                                              <w:marRight w:val="0"/>
                                                              <w:marTop w:val="0"/>
                                                              <w:marBottom w:val="0"/>
                                                              <w:divBdr>
                                                                <w:top w:val="none" w:sz="0" w:space="0" w:color="auto"/>
                                                                <w:left w:val="none" w:sz="0" w:space="0" w:color="auto"/>
                                                                <w:bottom w:val="none" w:sz="0" w:space="0" w:color="auto"/>
                                                                <w:right w:val="none" w:sz="0" w:space="0" w:color="auto"/>
                                                              </w:divBdr>
                                                              <w:divsChild>
                                                                <w:div w:id="1148204014">
                                                                  <w:marLeft w:val="0"/>
                                                                  <w:marRight w:val="0"/>
                                                                  <w:marTop w:val="0"/>
                                                                  <w:marBottom w:val="0"/>
                                                                  <w:divBdr>
                                                                    <w:top w:val="none" w:sz="0" w:space="0" w:color="auto"/>
                                                                    <w:left w:val="none" w:sz="0" w:space="0" w:color="auto"/>
                                                                    <w:bottom w:val="none" w:sz="0" w:space="0" w:color="auto"/>
                                                                    <w:right w:val="none" w:sz="0" w:space="0" w:color="auto"/>
                                                                  </w:divBdr>
                                                                </w:div>
                                                                <w:div w:id="10503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110596">
                                          <w:marLeft w:val="0"/>
                                          <w:marRight w:val="0"/>
                                          <w:marTop w:val="0"/>
                                          <w:marBottom w:val="0"/>
                                          <w:divBdr>
                                            <w:top w:val="none" w:sz="0" w:space="0" w:color="auto"/>
                                            <w:left w:val="none" w:sz="0" w:space="0" w:color="auto"/>
                                            <w:bottom w:val="none" w:sz="0" w:space="0" w:color="auto"/>
                                            <w:right w:val="none" w:sz="0" w:space="0" w:color="auto"/>
                                          </w:divBdr>
                                          <w:divsChild>
                                            <w:div w:id="11771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24148">
          <w:marLeft w:val="0"/>
          <w:marRight w:val="0"/>
          <w:marTop w:val="0"/>
          <w:marBottom w:val="0"/>
          <w:divBdr>
            <w:top w:val="none" w:sz="0" w:space="0" w:color="auto"/>
            <w:left w:val="none" w:sz="0" w:space="0" w:color="auto"/>
            <w:bottom w:val="none" w:sz="0" w:space="0" w:color="auto"/>
            <w:right w:val="none" w:sz="0" w:space="0" w:color="auto"/>
          </w:divBdr>
          <w:divsChild>
            <w:div w:id="209727872">
              <w:marLeft w:val="0"/>
              <w:marRight w:val="0"/>
              <w:marTop w:val="0"/>
              <w:marBottom w:val="0"/>
              <w:divBdr>
                <w:top w:val="none" w:sz="0" w:space="0" w:color="auto"/>
                <w:left w:val="none" w:sz="0" w:space="0" w:color="auto"/>
                <w:bottom w:val="none" w:sz="0" w:space="0" w:color="auto"/>
                <w:right w:val="none" w:sz="0" w:space="0" w:color="auto"/>
              </w:divBdr>
              <w:divsChild>
                <w:div w:id="1530414442">
                  <w:marLeft w:val="0"/>
                  <w:marRight w:val="0"/>
                  <w:marTop w:val="0"/>
                  <w:marBottom w:val="0"/>
                  <w:divBdr>
                    <w:top w:val="none" w:sz="0" w:space="0" w:color="auto"/>
                    <w:left w:val="none" w:sz="0" w:space="0" w:color="auto"/>
                    <w:bottom w:val="none" w:sz="0" w:space="0" w:color="auto"/>
                    <w:right w:val="none" w:sz="0" w:space="0" w:color="auto"/>
                  </w:divBdr>
                  <w:divsChild>
                    <w:div w:id="1471357971">
                      <w:marLeft w:val="0"/>
                      <w:marRight w:val="0"/>
                      <w:marTop w:val="0"/>
                      <w:marBottom w:val="0"/>
                      <w:divBdr>
                        <w:top w:val="none" w:sz="0" w:space="0" w:color="auto"/>
                        <w:left w:val="none" w:sz="0" w:space="0" w:color="auto"/>
                        <w:bottom w:val="none" w:sz="0" w:space="0" w:color="auto"/>
                        <w:right w:val="none" w:sz="0" w:space="0" w:color="auto"/>
                      </w:divBdr>
                      <w:divsChild>
                        <w:div w:id="1661540603">
                          <w:marLeft w:val="0"/>
                          <w:marRight w:val="0"/>
                          <w:marTop w:val="0"/>
                          <w:marBottom w:val="0"/>
                          <w:divBdr>
                            <w:top w:val="none" w:sz="0" w:space="0" w:color="auto"/>
                            <w:left w:val="none" w:sz="0" w:space="0" w:color="auto"/>
                            <w:bottom w:val="none" w:sz="0" w:space="0" w:color="auto"/>
                            <w:right w:val="none" w:sz="0" w:space="0" w:color="auto"/>
                          </w:divBdr>
                        </w:div>
                        <w:div w:id="660815188">
                          <w:marLeft w:val="0"/>
                          <w:marRight w:val="0"/>
                          <w:marTop w:val="0"/>
                          <w:marBottom w:val="0"/>
                          <w:divBdr>
                            <w:top w:val="none" w:sz="0" w:space="0" w:color="auto"/>
                            <w:left w:val="none" w:sz="0" w:space="0" w:color="auto"/>
                            <w:bottom w:val="none" w:sz="0" w:space="0" w:color="auto"/>
                            <w:right w:val="none" w:sz="0" w:space="0" w:color="auto"/>
                          </w:divBdr>
                          <w:divsChild>
                            <w:div w:id="705302390">
                              <w:marLeft w:val="0"/>
                              <w:marRight w:val="0"/>
                              <w:marTop w:val="0"/>
                              <w:marBottom w:val="0"/>
                              <w:divBdr>
                                <w:top w:val="none" w:sz="0" w:space="0" w:color="auto"/>
                                <w:left w:val="none" w:sz="0" w:space="0" w:color="auto"/>
                                <w:bottom w:val="none" w:sz="0" w:space="0" w:color="auto"/>
                                <w:right w:val="none" w:sz="0" w:space="0" w:color="auto"/>
                              </w:divBdr>
                              <w:divsChild>
                                <w:div w:id="1582373527">
                                  <w:marLeft w:val="0"/>
                                  <w:marRight w:val="0"/>
                                  <w:marTop w:val="0"/>
                                  <w:marBottom w:val="0"/>
                                  <w:divBdr>
                                    <w:top w:val="none" w:sz="0" w:space="0" w:color="auto"/>
                                    <w:left w:val="none" w:sz="0" w:space="0" w:color="auto"/>
                                    <w:bottom w:val="none" w:sz="0" w:space="0" w:color="auto"/>
                                    <w:right w:val="none" w:sz="0" w:space="0" w:color="auto"/>
                                  </w:divBdr>
                                  <w:divsChild>
                                    <w:div w:id="610629910">
                                      <w:marLeft w:val="0"/>
                                      <w:marRight w:val="0"/>
                                      <w:marTop w:val="0"/>
                                      <w:marBottom w:val="0"/>
                                      <w:divBdr>
                                        <w:top w:val="none" w:sz="0" w:space="0" w:color="auto"/>
                                        <w:left w:val="none" w:sz="0" w:space="0" w:color="auto"/>
                                        <w:bottom w:val="none" w:sz="0" w:space="0" w:color="auto"/>
                                        <w:right w:val="none" w:sz="0" w:space="0" w:color="auto"/>
                                      </w:divBdr>
                                      <w:divsChild>
                                        <w:div w:id="1107964443">
                                          <w:marLeft w:val="0"/>
                                          <w:marRight w:val="0"/>
                                          <w:marTop w:val="0"/>
                                          <w:marBottom w:val="0"/>
                                          <w:divBdr>
                                            <w:top w:val="none" w:sz="0" w:space="0" w:color="auto"/>
                                            <w:left w:val="none" w:sz="0" w:space="0" w:color="auto"/>
                                            <w:bottom w:val="none" w:sz="0" w:space="0" w:color="auto"/>
                                            <w:right w:val="none" w:sz="0" w:space="0" w:color="auto"/>
                                          </w:divBdr>
                                          <w:divsChild>
                                            <w:div w:id="1941251779">
                                              <w:marLeft w:val="0"/>
                                              <w:marRight w:val="0"/>
                                              <w:marTop w:val="0"/>
                                              <w:marBottom w:val="0"/>
                                              <w:divBdr>
                                                <w:top w:val="none" w:sz="0" w:space="0" w:color="auto"/>
                                                <w:left w:val="none" w:sz="0" w:space="0" w:color="auto"/>
                                                <w:bottom w:val="none" w:sz="0" w:space="0" w:color="auto"/>
                                                <w:right w:val="none" w:sz="0" w:space="0" w:color="auto"/>
                                              </w:divBdr>
                                            </w:div>
                                            <w:div w:id="224949274">
                                              <w:marLeft w:val="0"/>
                                              <w:marRight w:val="0"/>
                                              <w:marTop w:val="0"/>
                                              <w:marBottom w:val="0"/>
                                              <w:divBdr>
                                                <w:top w:val="none" w:sz="0" w:space="0" w:color="auto"/>
                                                <w:left w:val="none" w:sz="0" w:space="0" w:color="auto"/>
                                                <w:bottom w:val="none" w:sz="0" w:space="0" w:color="auto"/>
                                                <w:right w:val="none" w:sz="0" w:space="0" w:color="auto"/>
                                              </w:divBdr>
                                            </w:div>
                                          </w:divsChild>
                                        </w:div>
                                        <w:div w:id="2073841981">
                                          <w:marLeft w:val="0"/>
                                          <w:marRight w:val="0"/>
                                          <w:marTop w:val="0"/>
                                          <w:marBottom w:val="0"/>
                                          <w:divBdr>
                                            <w:top w:val="none" w:sz="0" w:space="0" w:color="auto"/>
                                            <w:left w:val="none" w:sz="0" w:space="0" w:color="auto"/>
                                            <w:bottom w:val="none" w:sz="0" w:space="0" w:color="auto"/>
                                            <w:right w:val="none" w:sz="0" w:space="0" w:color="auto"/>
                                          </w:divBdr>
                                          <w:divsChild>
                                            <w:div w:id="1251549739">
                                              <w:marLeft w:val="0"/>
                                              <w:marRight w:val="0"/>
                                              <w:marTop w:val="0"/>
                                              <w:marBottom w:val="0"/>
                                              <w:divBdr>
                                                <w:top w:val="none" w:sz="0" w:space="0" w:color="auto"/>
                                                <w:left w:val="none" w:sz="0" w:space="0" w:color="auto"/>
                                                <w:bottom w:val="none" w:sz="0" w:space="0" w:color="auto"/>
                                                <w:right w:val="none" w:sz="0" w:space="0" w:color="auto"/>
                                              </w:divBdr>
                                            </w:div>
                                            <w:div w:id="18896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386055">
                      <w:marLeft w:val="0"/>
                      <w:marRight w:val="0"/>
                      <w:marTop w:val="0"/>
                      <w:marBottom w:val="0"/>
                      <w:divBdr>
                        <w:top w:val="none" w:sz="0" w:space="0" w:color="auto"/>
                        <w:left w:val="none" w:sz="0" w:space="0" w:color="auto"/>
                        <w:bottom w:val="none" w:sz="0" w:space="0" w:color="auto"/>
                        <w:right w:val="none" w:sz="0" w:space="0" w:color="auto"/>
                      </w:divBdr>
                      <w:divsChild>
                        <w:div w:id="2324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3309">
          <w:marLeft w:val="0"/>
          <w:marRight w:val="0"/>
          <w:marTop w:val="0"/>
          <w:marBottom w:val="0"/>
          <w:divBdr>
            <w:top w:val="none" w:sz="0" w:space="0" w:color="auto"/>
            <w:left w:val="none" w:sz="0" w:space="0" w:color="auto"/>
            <w:bottom w:val="none" w:sz="0" w:space="0" w:color="auto"/>
            <w:right w:val="none" w:sz="0" w:space="0" w:color="auto"/>
          </w:divBdr>
          <w:divsChild>
            <w:div w:id="1172909413">
              <w:marLeft w:val="0"/>
              <w:marRight w:val="0"/>
              <w:marTop w:val="0"/>
              <w:marBottom w:val="0"/>
              <w:divBdr>
                <w:top w:val="none" w:sz="0" w:space="0" w:color="auto"/>
                <w:left w:val="none" w:sz="0" w:space="0" w:color="auto"/>
                <w:bottom w:val="none" w:sz="0" w:space="0" w:color="auto"/>
                <w:right w:val="none" w:sz="0" w:space="0" w:color="auto"/>
              </w:divBdr>
              <w:divsChild>
                <w:div w:id="368455358">
                  <w:marLeft w:val="0"/>
                  <w:marRight w:val="0"/>
                  <w:marTop w:val="0"/>
                  <w:marBottom w:val="0"/>
                  <w:divBdr>
                    <w:top w:val="none" w:sz="0" w:space="0" w:color="auto"/>
                    <w:left w:val="none" w:sz="0" w:space="0" w:color="auto"/>
                    <w:bottom w:val="none" w:sz="0" w:space="0" w:color="auto"/>
                    <w:right w:val="none" w:sz="0" w:space="0" w:color="auto"/>
                  </w:divBdr>
                  <w:divsChild>
                    <w:div w:id="1212766812">
                      <w:marLeft w:val="0"/>
                      <w:marRight w:val="0"/>
                      <w:marTop w:val="0"/>
                      <w:marBottom w:val="0"/>
                      <w:divBdr>
                        <w:top w:val="none" w:sz="0" w:space="0" w:color="auto"/>
                        <w:left w:val="none" w:sz="0" w:space="0" w:color="auto"/>
                        <w:bottom w:val="none" w:sz="0" w:space="0" w:color="auto"/>
                        <w:right w:val="none" w:sz="0" w:space="0" w:color="auto"/>
                      </w:divBdr>
                      <w:divsChild>
                        <w:div w:id="833492742">
                          <w:marLeft w:val="0"/>
                          <w:marRight w:val="0"/>
                          <w:marTop w:val="0"/>
                          <w:marBottom w:val="0"/>
                          <w:divBdr>
                            <w:top w:val="none" w:sz="0" w:space="0" w:color="auto"/>
                            <w:left w:val="none" w:sz="0" w:space="0" w:color="auto"/>
                            <w:bottom w:val="none" w:sz="0" w:space="0" w:color="auto"/>
                            <w:right w:val="none" w:sz="0" w:space="0" w:color="auto"/>
                          </w:divBdr>
                        </w:div>
                        <w:div w:id="1154251556">
                          <w:marLeft w:val="0"/>
                          <w:marRight w:val="0"/>
                          <w:marTop w:val="0"/>
                          <w:marBottom w:val="0"/>
                          <w:divBdr>
                            <w:top w:val="none" w:sz="0" w:space="0" w:color="auto"/>
                            <w:left w:val="none" w:sz="0" w:space="0" w:color="auto"/>
                            <w:bottom w:val="none" w:sz="0" w:space="0" w:color="auto"/>
                            <w:right w:val="none" w:sz="0" w:space="0" w:color="auto"/>
                          </w:divBdr>
                          <w:divsChild>
                            <w:div w:id="557210138">
                              <w:marLeft w:val="0"/>
                              <w:marRight w:val="0"/>
                              <w:marTop w:val="0"/>
                              <w:marBottom w:val="0"/>
                              <w:divBdr>
                                <w:top w:val="none" w:sz="0" w:space="0" w:color="auto"/>
                                <w:left w:val="none" w:sz="0" w:space="0" w:color="auto"/>
                                <w:bottom w:val="none" w:sz="0" w:space="0" w:color="auto"/>
                                <w:right w:val="none" w:sz="0" w:space="0" w:color="auto"/>
                              </w:divBdr>
                              <w:divsChild>
                                <w:div w:id="708798652">
                                  <w:marLeft w:val="0"/>
                                  <w:marRight w:val="0"/>
                                  <w:marTop w:val="0"/>
                                  <w:marBottom w:val="0"/>
                                  <w:divBdr>
                                    <w:top w:val="none" w:sz="0" w:space="0" w:color="auto"/>
                                    <w:left w:val="none" w:sz="0" w:space="0" w:color="auto"/>
                                    <w:bottom w:val="none" w:sz="0" w:space="0" w:color="auto"/>
                                    <w:right w:val="none" w:sz="0" w:space="0" w:color="auto"/>
                                  </w:divBdr>
                                  <w:divsChild>
                                    <w:div w:id="1902521758">
                                      <w:marLeft w:val="0"/>
                                      <w:marRight w:val="0"/>
                                      <w:marTop w:val="0"/>
                                      <w:marBottom w:val="0"/>
                                      <w:divBdr>
                                        <w:top w:val="none" w:sz="0" w:space="0" w:color="auto"/>
                                        <w:left w:val="none" w:sz="0" w:space="0" w:color="auto"/>
                                        <w:bottom w:val="none" w:sz="0" w:space="0" w:color="auto"/>
                                        <w:right w:val="none" w:sz="0" w:space="0" w:color="auto"/>
                                      </w:divBdr>
                                      <w:divsChild>
                                        <w:div w:id="5789920">
                                          <w:marLeft w:val="0"/>
                                          <w:marRight w:val="0"/>
                                          <w:marTop w:val="0"/>
                                          <w:marBottom w:val="0"/>
                                          <w:divBdr>
                                            <w:top w:val="none" w:sz="0" w:space="0" w:color="auto"/>
                                            <w:left w:val="none" w:sz="0" w:space="0" w:color="auto"/>
                                            <w:bottom w:val="none" w:sz="0" w:space="0" w:color="auto"/>
                                            <w:right w:val="none" w:sz="0" w:space="0" w:color="auto"/>
                                          </w:divBdr>
                                          <w:divsChild>
                                            <w:div w:id="1808471788">
                                              <w:marLeft w:val="0"/>
                                              <w:marRight w:val="0"/>
                                              <w:marTop w:val="0"/>
                                              <w:marBottom w:val="0"/>
                                              <w:divBdr>
                                                <w:top w:val="none" w:sz="0" w:space="0" w:color="auto"/>
                                                <w:left w:val="none" w:sz="0" w:space="0" w:color="auto"/>
                                                <w:bottom w:val="none" w:sz="0" w:space="0" w:color="auto"/>
                                                <w:right w:val="none" w:sz="0" w:space="0" w:color="auto"/>
                                              </w:divBdr>
                                            </w:div>
                                            <w:div w:id="1558131152">
                                              <w:marLeft w:val="0"/>
                                              <w:marRight w:val="0"/>
                                              <w:marTop w:val="0"/>
                                              <w:marBottom w:val="0"/>
                                              <w:divBdr>
                                                <w:top w:val="none" w:sz="0" w:space="0" w:color="auto"/>
                                                <w:left w:val="none" w:sz="0" w:space="0" w:color="auto"/>
                                                <w:bottom w:val="none" w:sz="0" w:space="0" w:color="auto"/>
                                                <w:right w:val="none" w:sz="0" w:space="0" w:color="auto"/>
                                              </w:divBdr>
                                            </w:div>
                                          </w:divsChild>
                                        </w:div>
                                        <w:div w:id="1907690870">
                                          <w:marLeft w:val="0"/>
                                          <w:marRight w:val="0"/>
                                          <w:marTop w:val="0"/>
                                          <w:marBottom w:val="0"/>
                                          <w:divBdr>
                                            <w:top w:val="none" w:sz="0" w:space="0" w:color="auto"/>
                                            <w:left w:val="none" w:sz="0" w:space="0" w:color="auto"/>
                                            <w:bottom w:val="none" w:sz="0" w:space="0" w:color="auto"/>
                                            <w:right w:val="none" w:sz="0" w:space="0" w:color="auto"/>
                                          </w:divBdr>
                                          <w:divsChild>
                                            <w:div w:id="980698256">
                                              <w:marLeft w:val="0"/>
                                              <w:marRight w:val="0"/>
                                              <w:marTop w:val="0"/>
                                              <w:marBottom w:val="0"/>
                                              <w:divBdr>
                                                <w:top w:val="none" w:sz="0" w:space="0" w:color="auto"/>
                                                <w:left w:val="none" w:sz="0" w:space="0" w:color="auto"/>
                                                <w:bottom w:val="none" w:sz="0" w:space="0" w:color="auto"/>
                                                <w:right w:val="none" w:sz="0" w:space="0" w:color="auto"/>
                                              </w:divBdr>
                                            </w:div>
                                            <w:div w:id="19116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547030">
                      <w:marLeft w:val="0"/>
                      <w:marRight w:val="0"/>
                      <w:marTop w:val="0"/>
                      <w:marBottom w:val="0"/>
                      <w:divBdr>
                        <w:top w:val="none" w:sz="0" w:space="0" w:color="auto"/>
                        <w:left w:val="none" w:sz="0" w:space="0" w:color="auto"/>
                        <w:bottom w:val="none" w:sz="0" w:space="0" w:color="auto"/>
                        <w:right w:val="none" w:sz="0" w:space="0" w:color="auto"/>
                      </w:divBdr>
                      <w:divsChild>
                        <w:div w:id="1892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54831">
          <w:marLeft w:val="0"/>
          <w:marRight w:val="0"/>
          <w:marTop w:val="0"/>
          <w:marBottom w:val="0"/>
          <w:divBdr>
            <w:top w:val="none" w:sz="0" w:space="0" w:color="auto"/>
            <w:left w:val="none" w:sz="0" w:space="0" w:color="auto"/>
            <w:bottom w:val="none" w:sz="0" w:space="0" w:color="auto"/>
            <w:right w:val="none" w:sz="0" w:space="0" w:color="auto"/>
          </w:divBdr>
          <w:divsChild>
            <w:div w:id="1142817083">
              <w:marLeft w:val="0"/>
              <w:marRight w:val="0"/>
              <w:marTop w:val="0"/>
              <w:marBottom w:val="0"/>
              <w:divBdr>
                <w:top w:val="none" w:sz="0" w:space="0" w:color="auto"/>
                <w:left w:val="none" w:sz="0" w:space="0" w:color="auto"/>
                <w:bottom w:val="none" w:sz="0" w:space="0" w:color="auto"/>
                <w:right w:val="none" w:sz="0" w:space="0" w:color="auto"/>
              </w:divBdr>
              <w:divsChild>
                <w:div w:id="488904027">
                  <w:marLeft w:val="0"/>
                  <w:marRight w:val="0"/>
                  <w:marTop w:val="0"/>
                  <w:marBottom w:val="0"/>
                  <w:divBdr>
                    <w:top w:val="none" w:sz="0" w:space="0" w:color="auto"/>
                    <w:left w:val="none" w:sz="0" w:space="0" w:color="auto"/>
                    <w:bottom w:val="none" w:sz="0" w:space="0" w:color="auto"/>
                    <w:right w:val="none" w:sz="0" w:space="0" w:color="auto"/>
                  </w:divBdr>
                  <w:divsChild>
                    <w:div w:id="945960766">
                      <w:marLeft w:val="0"/>
                      <w:marRight w:val="0"/>
                      <w:marTop w:val="0"/>
                      <w:marBottom w:val="0"/>
                      <w:divBdr>
                        <w:top w:val="none" w:sz="0" w:space="0" w:color="auto"/>
                        <w:left w:val="none" w:sz="0" w:space="0" w:color="auto"/>
                        <w:bottom w:val="none" w:sz="0" w:space="0" w:color="auto"/>
                        <w:right w:val="none" w:sz="0" w:space="0" w:color="auto"/>
                      </w:divBdr>
                      <w:divsChild>
                        <w:div w:id="1325738257">
                          <w:marLeft w:val="0"/>
                          <w:marRight w:val="0"/>
                          <w:marTop w:val="0"/>
                          <w:marBottom w:val="0"/>
                          <w:divBdr>
                            <w:top w:val="none" w:sz="0" w:space="0" w:color="auto"/>
                            <w:left w:val="none" w:sz="0" w:space="0" w:color="auto"/>
                            <w:bottom w:val="none" w:sz="0" w:space="0" w:color="auto"/>
                            <w:right w:val="none" w:sz="0" w:space="0" w:color="auto"/>
                          </w:divBdr>
                        </w:div>
                        <w:div w:id="1525830186">
                          <w:marLeft w:val="0"/>
                          <w:marRight w:val="0"/>
                          <w:marTop w:val="0"/>
                          <w:marBottom w:val="0"/>
                          <w:divBdr>
                            <w:top w:val="none" w:sz="0" w:space="0" w:color="auto"/>
                            <w:left w:val="none" w:sz="0" w:space="0" w:color="auto"/>
                            <w:bottom w:val="none" w:sz="0" w:space="0" w:color="auto"/>
                            <w:right w:val="none" w:sz="0" w:space="0" w:color="auto"/>
                          </w:divBdr>
                          <w:divsChild>
                            <w:div w:id="1237476998">
                              <w:marLeft w:val="0"/>
                              <w:marRight w:val="0"/>
                              <w:marTop w:val="0"/>
                              <w:marBottom w:val="0"/>
                              <w:divBdr>
                                <w:top w:val="none" w:sz="0" w:space="0" w:color="auto"/>
                                <w:left w:val="none" w:sz="0" w:space="0" w:color="auto"/>
                                <w:bottom w:val="none" w:sz="0" w:space="0" w:color="auto"/>
                                <w:right w:val="none" w:sz="0" w:space="0" w:color="auto"/>
                              </w:divBdr>
                              <w:divsChild>
                                <w:div w:id="1762143570">
                                  <w:marLeft w:val="0"/>
                                  <w:marRight w:val="0"/>
                                  <w:marTop w:val="0"/>
                                  <w:marBottom w:val="0"/>
                                  <w:divBdr>
                                    <w:top w:val="none" w:sz="0" w:space="0" w:color="auto"/>
                                    <w:left w:val="none" w:sz="0" w:space="0" w:color="auto"/>
                                    <w:bottom w:val="none" w:sz="0" w:space="0" w:color="auto"/>
                                    <w:right w:val="none" w:sz="0" w:space="0" w:color="auto"/>
                                  </w:divBdr>
                                  <w:divsChild>
                                    <w:div w:id="1651060809">
                                      <w:marLeft w:val="0"/>
                                      <w:marRight w:val="0"/>
                                      <w:marTop w:val="0"/>
                                      <w:marBottom w:val="0"/>
                                      <w:divBdr>
                                        <w:top w:val="none" w:sz="0" w:space="0" w:color="auto"/>
                                        <w:left w:val="none" w:sz="0" w:space="0" w:color="auto"/>
                                        <w:bottom w:val="none" w:sz="0" w:space="0" w:color="auto"/>
                                        <w:right w:val="none" w:sz="0" w:space="0" w:color="auto"/>
                                      </w:divBdr>
                                      <w:divsChild>
                                        <w:div w:id="214632349">
                                          <w:marLeft w:val="0"/>
                                          <w:marRight w:val="0"/>
                                          <w:marTop w:val="0"/>
                                          <w:marBottom w:val="0"/>
                                          <w:divBdr>
                                            <w:top w:val="none" w:sz="0" w:space="0" w:color="auto"/>
                                            <w:left w:val="none" w:sz="0" w:space="0" w:color="auto"/>
                                            <w:bottom w:val="none" w:sz="0" w:space="0" w:color="auto"/>
                                            <w:right w:val="none" w:sz="0" w:space="0" w:color="auto"/>
                                          </w:divBdr>
                                          <w:divsChild>
                                            <w:div w:id="1574848107">
                                              <w:marLeft w:val="0"/>
                                              <w:marRight w:val="0"/>
                                              <w:marTop w:val="0"/>
                                              <w:marBottom w:val="0"/>
                                              <w:divBdr>
                                                <w:top w:val="none" w:sz="0" w:space="0" w:color="auto"/>
                                                <w:left w:val="none" w:sz="0" w:space="0" w:color="auto"/>
                                                <w:bottom w:val="none" w:sz="0" w:space="0" w:color="auto"/>
                                                <w:right w:val="none" w:sz="0" w:space="0" w:color="auto"/>
                                              </w:divBdr>
                                            </w:div>
                                            <w:div w:id="339282888">
                                              <w:marLeft w:val="0"/>
                                              <w:marRight w:val="0"/>
                                              <w:marTop w:val="0"/>
                                              <w:marBottom w:val="0"/>
                                              <w:divBdr>
                                                <w:top w:val="none" w:sz="0" w:space="0" w:color="auto"/>
                                                <w:left w:val="none" w:sz="0" w:space="0" w:color="auto"/>
                                                <w:bottom w:val="none" w:sz="0" w:space="0" w:color="auto"/>
                                                <w:right w:val="none" w:sz="0" w:space="0" w:color="auto"/>
                                              </w:divBdr>
                                            </w:div>
                                          </w:divsChild>
                                        </w:div>
                                        <w:div w:id="1120294624">
                                          <w:marLeft w:val="0"/>
                                          <w:marRight w:val="0"/>
                                          <w:marTop w:val="0"/>
                                          <w:marBottom w:val="0"/>
                                          <w:divBdr>
                                            <w:top w:val="none" w:sz="0" w:space="0" w:color="auto"/>
                                            <w:left w:val="none" w:sz="0" w:space="0" w:color="auto"/>
                                            <w:bottom w:val="none" w:sz="0" w:space="0" w:color="auto"/>
                                            <w:right w:val="none" w:sz="0" w:space="0" w:color="auto"/>
                                          </w:divBdr>
                                          <w:divsChild>
                                            <w:div w:id="266277585">
                                              <w:marLeft w:val="0"/>
                                              <w:marRight w:val="0"/>
                                              <w:marTop w:val="0"/>
                                              <w:marBottom w:val="0"/>
                                              <w:divBdr>
                                                <w:top w:val="none" w:sz="0" w:space="0" w:color="auto"/>
                                                <w:left w:val="none" w:sz="0" w:space="0" w:color="auto"/>
                                                <w:bottom w:val="none" w:sz="0" w:space="0" w:color="auto"/>
                                                <w:right w:val="none" w:sz="0" w:space="0" w:color="auto"/>
                                              </w:divBdr>
                                            </w:div>
                                            <w:div w:id="20270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259926">
                      <w:marLeft w:val="0"/>
                      <w:marRight w:val="0"/>
                      <w:marTop w:val="0"/>
                      <w:marBottom w:val="0"/>
                      <w:divBdr>
                        <w:top w:val="none" w:sz="0" w:space="0" w:color="auto"/>
                        <w:left w:val="none" w:sz="0" w:space="0" w:color="auto"/>
                        <w:bottom w:val="none" w:sz="0" w:space="0" w:color="auto"/>
                        <w:right w:val="none" w:sz="0" w:space="0" w:color="auto"/>
                      </w:divBdr>
                      <w:divsChild>
                        <w:div w:id="16550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5071">
          <w:marLeft w:val="0"/>
          <w:marRight w:val="0"/>
          <w:marTop w:val="0"/>
          <w:marBottom w:val="0"/>
          <w:divBdr>
            <w:top w:val="none" w:sz="0" w:space="0" w:color="auto"/>
            <w:left w:val="none" w:sz="0" w:space="0" w:color="auto"/>
            <w:bottom w:val="none" w:sz="0" w:space="0" w:color="auto"/>
            <w:right w:val="none" w:sz="0" w:space="0" w:color="auto"/>
          </w:divBdr>
          <w:divsChild>
            <w:div w:id="1762991800">
              <w:marLeft w:val="0"/>
              <w:marRight w:val="0"/>
              <w:marTop w:val="0"/>
              <w:marBottom w:val="0"/>
              <w:divBdr>
                <w:top w:val="none" w:sz="0" w:space="0" w:color="auto"/>
                <w:left w:val="none" w:sz="0" w:space="0" w:color="auto"/>
                <w:bottom w:val="none" w:sz="0" w:space="0" w:color="auto"/>
                <w:right w:val="none" w:sz="0" w:space="0" w:color="auto"/>
              </w:divBdr>
              <w:divsChild>
                <w:div w:id="1219782242">
                  <w:marLeft w:val="0"/>
                  <w:marRight w:val="0"/>
                  <w:marTop w:val="0"/>
                  <w:marBottom w:val="0"/>
                  <w:divBdr>
                    <w:top w:val="none" w:sz="0" w:space="0" w:color="auto"/>
                    <w:left w:val="none" w:sz="0" w:space="0" w:color="auto"/>
                    <w:bottom w:val="none" w:sz="0" w:space="0" w:color="auto"/>
                    <w:right w:val="none" w:sz="0" w:space="0" w:color="auto"/>
                  </w:divBdr>
                  <w:divsChild>
                    <w:div w:id="734544461">
                      <w:marLeft w:val="0"/>
                      <w:marRight w:val="0"/>
                      <w:marTop w:val="0"/>
                      <w:marBottom w:val="0"/>
                      <w:divBdr>
                        <w:top w:val="none" w:sz="0" w:space="0" w:color="auto"/>
                        <w:left w:val="none" w:sz="0" w:space="0" w:color="auto"/>
                        <w:bottom w:val="none" w:sz="0" w:space="0" w:color="auto"/>
                        <w:right w:val="none" w:sz="0" w:space="0" w:color="auto"/>
                      </w:divBdr>
                      <w:divsChild>
                        <w:div w:id="455952802">
                          <w:marLeft w:val="0"/>
                          <w:marRight w:val="0"/>
                          <w:marTop w:val="0"/>
                          <w:marBottom w:val="0"/>
                          <w:divBdr>
                            <w:top w:val="none" w:sz="0" w:space="0" w:color="auto"/>
                            <w:left w:val="none" w:sz="0" w:space="0" w:color="auto"/>
                            <w:bottom w:val="none" w:sz="0" w:space="0" w:color="auto"/>
                            <w:right w:val="none" w:sz="0" w:space="0" w:color="auto"/>
                          </w:divBdr>
                        </w:div>
                        <w:div w:id="30617294">
                          <w:marLeft w:val="0"/>
                          <w:marRight w:val="0"/>
                          <w:marTop w:val="0"/>
                          <w:marBottom w:val="0"/>
                          <w:divBdr>
                            <w:top w:val="none" w:sz="0" w:space="0" w:color="auto"/>
                            <w:left w:val="none" w:sz="0" w:space="0" w:color="auto"/>
                            <w:bottom w:val="none" w:sz="0" w:space="0" w:color="auto"/>
                            <w:right w:val="none" w:sz="0" w:space="0" w:color="auto"/>
                          </w:divBdr>
                          <w:divsChild>
                            <w:div w:id="1419669925">
                              <w:marLeft w:val="0"/>
                              <w:marRight w:val="0"/>
                              <w:marTop w:val="0"/>
                              <w:marBottom w:val="0"/>
                              <w:divBdr>
                                <w:top w:val="none" w:sz="0" w:space="0" w:color="auto"/>
                                <w:left w:val="none" w:sz="0" w:space="0" w:color="auto"/>
                                <w:bottom w:val="none" w:sz="0" w:space="0" w:color="auto"/>
                                <w:right w:val="none" w:sz="0" w:space="0" w:color="auto"/>
                              </w:divBdr>
                              <w:divsChild>
                                <w:div w:id="2146389820">
                                  <w:marLeft w:val="0"/>
                                  <w:marRight w:val="0"/>
                                  <w:marTop w:val="0"/>
                                  <w:marBottom w:val="0"/>
                                  <w:divBdr>
                                    <w:top w:val="none" w:sz="0" w:space="0" w:color="auto"/>
                                    <w:left w:val="none" w:sz="0" w:space="0" w:color="auto"/>
                                    <w:bottom w:val="none" w:sz="0" w:space="0" w:color="auto"/>
                                    <w:right w:val="none" w:sz="0" w:space="0" w:color="auto"/>
                                  </w:divBdr>
                                  <w:divsChild>
                                    <w:div w:id="943801462">
                                      <w:marLeft w:val="0"/>
                                      <w:marRight w:val="0"/>
                                      <w:marTop w:val="0"/>
                                      <w:marBottom w:val="0"/>
                                      <w:divBdr>
                                        <w:top w:val="none" w:sz="0" w:space="0" w:color="auto"/>
                                        <w:left w:val="none" w:sz="0" w:space="0" w:color="auto"/>
                                        <w:bottom w:val="none" w:sz="0" w:space="0" w:color="auto"/>
                                        <w:right w:val="none" w:sz="0" w:space="0" w:color="auto"/>
                                      </w:divBdr>
                                      <w:divsChild>
                                        <w:div w:id="910426830">
                                          <w:marLeft w:val="0"/>
                                          <w:marRight w:val="0"/>
                                          <w:marTop w:val="0"/>
                                          <w:marBottom w:val="0"/>
                                          <w:divBdr>
                                            <w:top w:val="none" w:sz="0" w:space="0" w:color="auto"/>
                                            <w:left w:val="none" w:sz="0" w:space="0" w:color="auto"/>
                                            <w:bottom w:val="none" w:sz="0" w:space="0" w:color="auto"/>
                                            <w:right w:val="none" w:sz="0" w:space="0" w:color="auto"/>
                                          </w:divBdr>
                                          <w:divsChild>
                                            <w:div w:id="827794345">
                                              <w:marLeft w:val="0"/>
                                              <w:marRight w:val="0"/>
                                              <w:marTop w:val="0"/>
                                              <w:marBottom w:val="0"/>
                                              <w:divBdr>
                                                <w:top w:val="none" w:sz="0" w:space="0" w:color="auto"/>
                                                <w:left w:val="none" w:sz="0" w:space="0" w:color="auto"/>
                                                <w:bottom w:val="none" w:sz="0" w:space="0" w:color="auto"/>
                                                <w:right w:val="none" w:sz="0" w:space="0" w:color="auto"/>
                                              </w:divBdr>
                                            </w:div>
                                            <w:div w:id="270557466">
                                              <w:marLeft w:val="0"/>
                                              <w:marRight w:val="0"/>
                                              <w:marTop w:val="0"/>
                                              <w:marBottom w:val="0"/>
                                              <w:divBdr>
                                                <w:top w:val="none" w:sz="0" w:space="0" w:color="auto"/>
                                                <w:left w:val="none" w:sz="0" w:space="0" w:color="auto"/>
                                                <w:bottom w:val="none" w:sz="0" w:space="0" w:color="auto"/>
                                                <w:right w:val="none" w:sz="0" w:space="0" w:color="auto"/>
                                              </w:divBdr>
                                            </w:div>
                                          </w:divsChild>
                                        </w:div>
                                        <w:div w:id="191266616">
                                          <w:marLeft w:val="0"/>
                                          <w:marRight w:val="0"/>
                                          <w:marTop w:val="0"/>
                                          <w:marBottom w:val="0"/>
                                          <w:divBdr>
                                            <w:top w:val="none" w:sz="0" w:space="0" w:color="auto"/>
                                            <w:left w:val="none" w:sz="0" w:space="0" w:color="auto"/>
                                            <w:bottom w:val="none" w:sz="0" w:space="0" w:color="auto"/>
                                            <w:right w:val="none" w:sz="0" w:space="0" w:color="auto"/>
                                          </w:divBdr>
                                          <w:divsChild>
                                            <w:div w:id="663360816">
                                              <w:marLeft w:val="0"/>
                                              <w:marRight w:val="0"/>
                                              <w:marTop w:val="0"/>
                                              <w:marBottom w:val="0"/>
                                              <w:divBdr>
                                                <w:top w:val="none" w:sz="0" w:space="0" w:color="auto"/>
                                                <w:left w:val="none" w:sz="0" w:space="0" w:color="auto"/>
                                                <w:bottom w:val="none" w:sz="0" w:space="0" w:color="auto"/>
                                                <w:right w:val="none" w:sz="0" w:space="0" w:color="auto"/>
                                              </w:divBdr>
                                            </w:div>
                                            <w:div w:id="19167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541824">
                      <w:marLeft w:val="0"/>
                      <w:marRight w:val="0"/>
                      <w:marTop w:val="0"/>
                      <w:marBottom w:val="0"/>
                      <w:divBdr>
                        <w:top w:val="none" w:sz="0" w:space="0" w:color="auto"/>
                        <w:left w:val="none" w:sz="0" w:space="0" w:color="auto"/>
                        <w:bottom w:val="none" w:sz="0" w:space="0" w:color="auto"/>
                        <w:right w:val="none" w:sz="0" w:space="0" w:color="auto"/>
                      </w:divBdr>
                      <w:divsChild>
                        <w:div w:id="2934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76000">
          <w:marLeft w:val="0"/>
          <w:marRight w:val="0"/>
          <w:marTop w:val="0"/>
          <w:marBottom w:val="0"/>
          <w:divBdr>
            <w:top w:val="none" w:sz="0" w:space="0" w:color="auto"/>
            <w:left w:val="none" w:sz="0" w:space="0" w:color="auto"/>
            <w:bottom w:val="none" w:sz="0" w:space="0" w:color="auto"/>
            <w:right w:val="none" w:sz="0" w:space="0" w:color="auto"/>
          </w:divBdr>
          <w:divsChild>
            <w:div w:id="963080054">
              <w:marLeft w:val="0"/>
              <w:marRight w:val="0"/>
              <w:marTop w:val="0"/>
              <w:marBottom w:val="0"/>
              <w:divBdr>
                <w:top w:val="none" w:sz="0" w:space="0" w:color="auto"/>
                <w:left w:val="none" w:sz="0" w:space="0" w:color="auto"/>
                <w:bottom w:val="none" w:sz="0" w:space="0" w:color="auto"/>
                <w:right w:val="none" w:sz="0" w:space="0" w:color="auto"/>
              </w:divBdr>
              <w:divsChild>
                <w:div w:id="679281719">
                  <w:marLeft w:val="0"/>
                  <w:marRight w:val="0"/>
                  <w:marTop w:val="0"/>
                  <w:marBottom w:val="0"/>
                  <w:divBdr>
                    <w:top w:val="none" w:sz="0" w:space="0" w:color="auto"/>
                    <w:left w:val="none" w:sz="0" w:space="0" w:color="auto"/>
                    <w:bottom w:val="none" w:sz="0" w:space="0" w:color="auto"/>
                    <w:right w:val="none" w:sz="0" w:space="0" w:color="auto"/>
                  </w:divBdr>
                  <w:divsChild>
                    <w:div w:id="9497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71712">
          <w:marLeft w:val="0"/>
          <w:marRight w:val="0"/>
          <w:marTop w:val="0"/>
          <w:marBottom w:val="0"/>
          <w:divBdr>
            <w:top w:val="none" w:sz="0" w:space="0" w:color="auto"/>
            <w:left w:val="none" w:sz="0" w:space="0" w:color="auto"/>
            <w:bottom w:val="none" w:sz="0" w:space="0" w:color="auto"/>
            <w:right w:val="none" w:sz="0" w:space="0" w:color="auto"/>
          </w:divBdr>
          <w:divsChild>
            <w:div w:id="1454518001">
              <w:marLeft w:val="0"/>
              <w:marRight w:val="0"/>
              <w:marTop w:val="0"/>
              <w:marBottom w:val="0"/>
              <w:divBdr>
                <w:top w:val="none" w:sz="0" w:space="0" w:color="auto"/>
                <w:left w:val="none" w:sz="0" w:space="0" w:color="auto"/>
                <w:bottom w:val="none" w:sz="0" w:space="0" w:color="auto"/>
                <w:right w:val="none" w:sz="0" w:space="0" w:color="auto"/>
              </w:divBdr>
              <w:divsChild>
                <w:div w:id="73748581">
                  <w:marLeft w:val="0"/>
                  <w:marRight w:val="0"/>
                  <w:marTop w:val="0"/>
                  <w:marBottom w:val="0"/>
                  <w:divBdr>
                    <w:top w:val="none" w:sz="0" w:space="0" w:color="auto"/>
                    <w:left w:val="none" w:sz="0" w:space="0" w:color="auto"/>
                    <w:bottom w:val="none" w:sz="0" w:space="0" w:color="auto"/>
                    <w:right w:val="none" w:sz="0" w:space="0" w:color="auto"/>
                  </w:divBdr>
                  <w:divsChild>
                    <w:div w:id="1321154240">
                      <w:marLeft w:val="0"/>
                      <w:marRight w:val="0"/>
                      <w:marTop w:val="0"/>
                      <w:marBottom w:val="0"/>
                      <w:divBdr>
                        <w:top w:val="none" w:sz="0" w:space="0" w:color="auto"/>
                        <w:left w:val="none" w:sz="0" w:space="0" w:color="auto"/>
                        <w:bottom w:val="none" w:sz="0" w:space="0" w:color="auto"/>
                        <w:right w:val="none" w:sz="0" w:space="0" w:color="auto"/>
                      </w:divBdr>
                      <w:divsChild>
                        <w:div w:id="445544612">
                          <w:marLeft w:val="0"/>
                          <w:marRight w:val="0"/>
                          <w:marTop w:val="0"/>
                          <w:marBottom w:val="0"/>
                          <w:divBdr>
                            <w:top w:val="none" w:sz="0" w:space="0" w:color="auto"/>
                            <w:left w:val="none" w:sz="0" w:space="0" w:color="auto"/>
                            <w:bottom w:val="none" w:sz="0" w:space="0" w:color="auto"/>
                            <w:right w:val="none" w:sz="0" w:space="0" w:color="auto"/>
                          </w:divBdr>
                          <w:divsChild>
                            <w:div w:id="1049304481">
                              <w:marLeft w:val="0"/>
                              <w:marRight w:val="0"/>
                              <w:marTop w:val="0"/>
                              <w:marBottom w:val="0"/>
                              <w:divBdr>
                                <w:top w:val="none" w:sz="0" w:space="0" w:color="auto"/>
                                <w:left w:val="none" w:sz="0" w:space="0" w:color="auto"/>
                                <w:bottom w:val="none" w:sz="0" w:space="0" w:color="auto"/>
                                <w:right w:val="none" w:sz="0" w:space="0" w:color="auto"/>
                              </w:divBdr>
                              <w:divsChild>
                                <w:div w:id="1524175478">
                                  <w:marLeft w:val="0"/>
                                  <w:marRight w:val="0"/>
                                  <w:marTop w:val="0"/>
                                  <w:marBottom w:val="0"/>
                                  <w:divBdr>
                                    <w:top w:val="none" w:sz="0" w:space="0" w:color="auto"/>
                                    <w:left w:val="none" w:sz="0" w:space="0" w:color="auto"/>
                                    <w:bottom w:val="none" w:sz="0" w:space="0" w:color="auto"/>
                                    <w:right w:val="none" w:sz="0" w:space="0" w:color="auto"/>
                                  </w:divBdr>
                                  <w:divsChild>
                                    <w:div w:id="1889292700">
                                      <w:marLeft w:val="0"/>
                                      <w:marRight w:val="0"/>
                                      <w:marTop w:val="0"/>
                                      <w:marBottom w:val="0"/>
                                      <w:divBdr>
                                        <w:top w:val="none" w:sz="0" w:space="0" w:color="auto"/>
                                        <w:left w:val="none" w:sz="0" w:space="0" w:color="auto"/>
                                        <w:bottom w:val="none" w:sz="0" w:space="0" w:color="auto"/>
                                        <w:right w:val="none" w:sz="0" w:space="0" w:color="auto"/>
                                      </w:divBdr>
                                      <w:divsChild>
                                        <w:div w:id="1965186131">
                                          <w:marLeft w:val="0"/>
                                          <w:marRight w:val="0"/>
                                          <w:marTop w:val="0"/>
                                          <w:marBottom w:val="0"/>
                                          <w:divBdr>
                                            <w:top w:val="none" w:sz="0" w:space="0" w:color="auto"/>
                                            <w:left w:val="none" w:sz="0" w:space="0" w:color="auto"/>
                                            <w:bottom w:val="none" w:sz="0" w:space="0" w:color="auto"/>
                                            <w:right w:val="none" w:sz="0" w:space="0" w:color="auto"/>
                                          </w:divBdr>
                                          <w:divsChild>
                                            <w:div w:id="339747275">
                                              <w:marLeft w:val="0"/>
                                              <w:marRight w:val="0"/>
                                              <w:marTop w:val="0"/>
                                              <w:marBottom w:val="0"/>
                                              <w:divBdr>
                                                <w:top w:val="none" w:sz="0" w:space="0" w:color="auto"/>
                                                <w:left w:val="none" w:sz="0" w:space="0" w:color="auto"/>
                                                <w:bottom w:val="none" w:sz="0" w:space="0" w:color="auto"/>
                                                <w:right w:val="none" w:sz="0" w:space="0" w:color="auto"/>
                                              </w:divBdr>
                                              <w:divsChild>
                                                <w:div w:id="290596797">
                                                  <w:marLeft w:val="0"/>
                                                  <w:marRight w:val="0"/>
                                                  <w:marTop w:val="0"/>
                                                  <w:marBottom w:val="0"/>
                                                  <w:divBdr>
                                                    <w:top w:val="none" w:sz="0" w:space="0" w:color="auto"/>
                                                    <w:left w:val="none" w:sz="0" w:space="0" w:color="auto"/>
                                                    <w:bottom w:val="none" w:sz="0" w:space="0" w:color="auto"/>
                                                    <w:right w:val="none" w:sz="0" w:space="0" w:color="auto"/>
                                                  </w:divBdr>
                                                  <w:divsChild>
                                                    <w:div w:id="34546922">
                                                      <w:marLeft w:val="0"/>
                                                      <w:marRight w:val="0"/>
                                                      <w:marTop w:val="0"/>
                                                      <w:marBottom w:val="0"/>
                                                      <w:divBdr>
                                                        <w:top w:val="none" w:sz="0" w:space="0" w:color="auto"/>
                                                        <w:left w:val="none" w:sz="0" w:space="0" w:color="auto"/>
                                                        <w:bottom w:val="none" w:sz="0" w:space="0" w:color="auto"/>
                                                        <w:right w:val="none" w:sz="0" w:space="0" w:color="auto"/>
                                                      </w:divBdr>
                                                      <w:divsChild>
                                                        <w:div w:id="650409575">
                                                          <w:marLeft w:val="0"/>
                                                          <w:marRight w:val="0"/>
                                                          <w:marTop w:val="0"/>
                                                          <w:marBottom w:val="0"/>
                                                          <w:divBdr>
                                                            <w:top w:val="none" w:sz="0" w:space="0" w:color="auto"/>
                                                            <w:left w:val="none" w:sz="0" w:space="0" w:color="auto"/>
                                                            <w:bottom w:val="none" w:sz="0" w:space="0" w:color="auto"/>
                                                            <w:right w:val="none" w:sz="0" w:space="0" w:color="auto"/>
                                                          </w:divBdr>
                                                          <w:divsChild>
                                                            <w:div w:id="21100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7343">
                                                      <w:marLeft w:val="0"/>
                                                      <w:marRight w:val="0"/>
                                                      <w:marTop w:val="0"/>
                                                      <w:marBottom w:val="0"/>
                                                      <w:divBdr>
                                                        <w:top w:val="none" w:sz="0" w:space="0" w:color="auto"/>
                                                        <w:left w:val="none" w:sz="0" w:space="0" w:color="auto"/>
                                                        <w:bottom w:val="none" w:sz="0" w:space="0" w:color="auto"/>
                                                        <w:right w:val="none" w:sz="0" w:space="0" w:color="auto"/>
                                                      </w:divBdr>
                                                      <w:divsChild>
                                                        <w:div w:id="1621688649">
                                                          <w:marLeft w:val="0"/>
                                                          <w:marRight w:val="0"/>
                                                          <w:marTop w:val="0"/>
                                                          <w:marBottom w:val="0"/>
                                                          <w:divBdr>
                                                            <w:top w:val="none" w:sz="0" w:space="0" w:color="auto"/>
                                                            <w:left w:val="none" w:sz="0" w:space="0" w:color="auto"/>
                                                            <w:bottom w:val="none" w:sz="0" w:space="0" w:color="auto"/>
                                                            <w:right w:val="none" w:sz="0" w:space="0" w:color="auto"/>
                                                          </w:divBdr>
                                                          <w:divsChild>
                                                            <w:div w:id="4278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442307">
                              <w:marLeft w:val="0"/>
                              <w:marRight w:val="0"/>
                              <w:marTop w:val="0"/>
                              <w:marBottom w:val="0"/>
                              <w:divBdr>
                                <w:top w:val="none" w:sz="0" w:space="0" w:color="auto"/>
                                <w:left w:val="none" w:sz="0" w:space="0" w:color="auto"/>
                                <w:bottom w:val="none" w:sz="0" w:space="0" w:color="auto"/>
                                <w:right w:val="none" w:sz="0" w:space="0" w:color="auto"/>
                              </w:divBdr>
                              <w:divsChild>
                                <w:div w:id="1003125414">
                                  <w:marLeft w:val="0"/>
                                  <w:marRight w:val="0"/>
                                  <w:marTop w:val="0"/>
                                  <w:marBottom w:val="0"/>
                                  <w:divBdr>
                                    <w:top w:val="none" w:sz="0" w:space="0" w:color="auto"/>
                                    <w:left w:val="none" w:sz="0" w:space="0" w:color="auto"/>
                                    <w:bottom w:val="none" w:sz="0" w:space="0" w:color="auto"/>
                                    <w:right w:val="none" w:sz="0" w:space="0" w:color="auto"/>
                                  </w:divBdr>
                                  <w:divsChild>
                                    <w:div w:id="1348629382">
                                      <w:marLeft w:val="0"/>
                                      <w:marRight w:val="0"/>
                                      <w:marTop w:val="0"/>
                                      <w:marBottom w:val="0"/>
                                      <w:divBdr>
                                        <w:top w:val="none" w:sz="0" w:space="0" w:color="auto"/>
                                        <w:left w:val="none" w:sz="0" w:space="0" w:color="auto"/>
                                        <w:bottom w:val="none" w:sz="0" w:space="0" w:color="auto"/>
                                        <w:right w:val="none" w:sz="0" w:space="0" w:color="auto"/>
                                      </w:divBdr>
                                      <w:divsChild>
                                        <w:div w:id="769738649">
                                          <w:marLeft w:val="0"/>
                                          <w:marRight w:val="0"/>
                                          <w:marTop w:val="0"/>
                                          <w:marBottom w:val="0"/>
                                          <w:divBdr>
                                            <w:top w:val="none" w:sz="0" w:space="0" w:color="auto"/>
                                            <w:left w:val="none" w:sz="0" w:space="0" w:color="auto"/>
                                            <w:bottom w:val="none" w:sz="0" w:space="0" w:color="auto"/>
                                            <w:right w:val="none" w:sz="0" w:space="0" w:color="auto"/>
                                          </w:divBdr>
                                          <w:divsChild>
                                            <w:div w:id="1661033973">
                                              <w:marLeft w:val="0"/>
                                              <w:marRight w:val="0"/>
                                              <w:marTop w:val="0"/>
                                              <w:marBottom w:val="0"/>
                                              <w:divBdr>
                                                <w:top w:val="none" w:sz="0" w:space="0" w:color="auto"/>
                                                <w:left w:val="none" w:sz="0" w:space="0" w:color="auto"/>
                                                <w:bottom w:val="none" w:sz="0" w:space="0" w:color="auto"/>
                                                <w:right w:val="none" w:sz="0" w:space="0" w:color="auto"/>
                                              </w:divBdr>
                                              <w:divsChild>
                                                <w:div w:id="1775401171">
                                                  <w:marLeft w:val="0"/>
                                                  <w:marRight w:val="0"/>
                                                  <w:marTop w:val="0"/>
                                                  <w:marBottom w:val="0"/>
                                                  <w:divBdr>
                                                    <w:top w:val="none" w:sz="0" w:space="0" w:color="auto"/>
                                                    <w:left w:val="none" w:sz="0" w:space="0" w:color="auto"/>
                                                    <w:bottom w:val="none" w:sz="0" w:space="0" w:color="auto"/>
                                                    <w:right w:val="none" w:sz="0" w:space="0" w:color="auto"/>
                                                  </w:divBdr>
                                                  <w:divsChild>
                                                    <w:div w:id="12823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4720">
                                      <w:marLeft w:val="0"/>
                                      <w:marRight w:val="0"/>
                                      <w:marTop w:val="0"/>
                                      <w:marBottom w:val="0"/>
                                      <w:divBdr>
                                        <w:top w:val="none" w:sz="0" w:space="0" w:color="auto"/>
                                        <w:left w:val="none" w:sz="0" w:space="0" w:color="auto"/>
                                        <w:bottom w:val="none" w:sz="0" w:space="0" w:color="auto"/>
                                        <w:right w:val="none" w:sz="0" w:space="0" w:color="auto"/>
                                      </w:divBdr>
                                      <w:divsChild>
                                        <w:div w:id="880362639">
                                          <w:marLeft w:val="0"/>
                                          <w:marRight w:val="0"/>
                                          <w:marTop w:val="0"/>
                                          <w:marBottom w:val="0"/>
                                          <w:divBdr>
                                            <w:top w:val="none" w:sz="0" w:space="0" w:color="auto"/>
                                            <w:left w:val="none" w:sz="0" w:space="0" w:color="auto"/>
                                            <w:bottom w:val="none" w:sz="0" w:space="0" w:color="auto"/>
                                            <w:right w:val="none" w:sz="0" w:space="0" w:color="auto"/>
                                          </w:divBdr>
                                          <w:divsChild>
                                            <w:div w:id="99956437">
                                              <w:marLeft w:val="0"/>
                                              <w:marRight w:val="0"/>
                                              <w:marTop w:val="0"/>
                                              <w:marBottom w:val="0"/>
                                              <w:divBdr>
                                                <w:top w:val="none" w:sz="0" w:space="0" w:color="auto"/>
                                                <w:left w:val="none" w:sz="0" w:space="0" w:color="auto"/>
                                                <w:bottom w:val="none" w:sz="0" w:space="0" w:color="auto"/>
                                                <w:right w:val="none" w:sz="0" w:space="0" w:color="auto"/>
                                              </w:divBdr>
                                            </w:div>
                                          </w:divsChild>
                                        </w:div>
                                        <w:div w:id="846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869277">
          <w:marLeft w:val="0"/>
          <w:marRight w:val="0"/>
          <w:marTop w:val="0"/>
          <w:marBottom w:val="0"/>
          <w:divBdr>
            <w:top w:val="none" w:sz="0" w:space="0" w:color="auto"/>
            <w:left w:val="none" w:sz="0" w:space="0" w:color="auto"/>
            <w:bottom w:val="none" w:sz="0" w:space="0" w:color="auto"/>
            <w:right w:val="none" w:sz="0" w:space="0" w:color="auto"/>
          </w:divBdr>
          <w:divsChild>
            <w:div w:id="713769170">
              <w:marLeft w:val="0"/>
              <w:marRight w:val="0"/>
              <w:marTop w:val="0"/>
              <w:marBottom w:val="0"/>
              <w:divBdr>
                <w:top w:val="none" w:sz="0" w:space="0" w:color="auto"/>
                <w:left w:val="none" w:sz="0" w:space="0" w:color="auto"/>
                <w:bottom w:val="none" w:sz="0" w:space="0" w:color="auto"/>
                <w:right w:val="none" w:sz="0" w:space="0" w:color="auto"/>
              </w:divBdr>
              <w:divsChild>
                <w:div w:id="1148325327">
                  <w:marLeft w:val="0"/>
                  <w:marRight w:val="0"/>
                  <w:marTop w:val="0"/>
                  <w:marBottom w:val="0"/>
                  <w:divBdr>
                    <w:top w:val="none" w:sz="0" w:space="0" w:color="auto"/>
                    <w:left w:val="none" w:sz="0" w:space="0" w:color="auto"/>
                    <w:bottom w:val="none" w:sz="0" w:space="0" w:color="auto"/>
                    <w:right w:val="none" w:sz="0" w:space="0" w:color="auto"/>
                  </w:divBdr>
                  <w:divsChild>
                    <w:div w:id="915093887">
                      <w:marLeft w:val="0"/>
                      <w:marRight w:val="0"/>
                      <w:marTop w:val="0"/>
                      <w:marBottom w:val="0"/>
                      <w:divBdr>
                        <w:top w:val="none" w:sz="0" w:space="0" w:color="auto"/>
                        <w:left w:val="none" w:sz="0" w:space="0" w:color="auto"/>
                        <w:bottom w:val="none" w:sz="0" w:space="0" w:color="auto"/>
                        <w:right w:val="none" w:sz="0" w:space="0" w:color="auto"/>
                      </w:divBdr>
                      <w:divsChild>
                        <w:div w:id="1704210236">
                          <w:marLeft w:val="0"/>
                          <w:marRight w:val="0"/>
                          <w:marTop w:val="0"/>
                          <w:marBottom w:val="0"/>
                          <w:divBdr>
                            <w:top w:val="none" w:sz="0" w:space="0" w:color="auto"/>
                            <w:left w:val="none" w:sz="0" w:space="0" w:color="auto"/>
                            <w:bottom w:val="none" w:sz="0" w:space="0" w:color="auto"/>
                            <w:right w:val="none" w:sz="0" w:space="0" w:color="auto"/>
                          </w:divBdr>
                          <w:divsChild>
                            <w:div w:id="640231743">
                              <w:marLeft w:val="0"/>
                              <w:marRight w:val="0"/>
                              <w:marTop w:val="0"/>
                              <w:marBottom w:val="0"/>
                              <w:divBdr>
                                <w:top w:val="none" w:sz="0" w:space="0" w:color="auto"/>
                                <w:left w:val="none" w:sz="0" w:space="0" w:color="auto"/>
                                <w:bottom w:val="none" w:sz="0" w:space="0" w:color="auto"/>
                                <w:right w:val="none" w:sz="0" w:space="0" w:color="auto"/>
                              </w:divBdr>
                              <w:divsChild>
                                <w:div w:id="1364163844">
                                  <w:marLeft w:val="0"/>
                                  <w:marRight w:val="0"/>
                                  <w:marTop w:val="0"/>
                                  <w:marBottom w:val="0"/>
                                  <w:divBdr>
                                    <w:top w:val="none" w:sz="0" w:space="0" w:color="auto"/>
                                    <w:left w:val="none" w:sz="0" w:space="0" w:color="auto"/>
                                    <w:bottom w:val="none" w:sz="0" w:space="0" w:color="auto"/>
                                    <w:right w:val="none" w:sz="0" w:space="0" w:color="auto"/>
                                  </w:divBdr>
                                  <w:divsChild>
                                    <w:div w:id="936673034">
                                      <w:marLeft w:val="0"/>
                                      <w:marRight w:val="0"/>
                                      <w:marTop w:val="0"/>
                                      <w:marBottom w:val="0"/>
                                      <w:divBdr>
                                        <w:top w:val="none" w:sz="0" w:space="0" w:color="auto"/>
                                        <w:left w:val="none" w:sz="0" w:space="0" w:color="auto"/>
                                        <w:bottom w:val="none" w:sz="0" w:space="0" w:color="auto"/>
                                        <w:right w:val="none" w:sz="0" w:space="0" w:color="auto"/>
                                      </w:divBdr>
                                      <w:divsChild>
                                        <w:div w:id="1763259110">
                                          <w:marLeft w:val="0"/>
                                          <w:marRight w:val="0"/>
                                          <w:marTop w:val="0"/>
                                          <w:marBottom w:val="0"/>
                                          <w:divBdr>
                                            <w:top w:val="none" w:sz="0" w:space="0" w:color="auto"/>
                                            <w:left w:val="none" w:sz="0" w:space="0" w:color="auto"/>
                                            <w:bottom w:val="none" w:sz="0" w:space="0" w:color="auto"/>
                                            <w:right w:val="none" w:sz="0" w:space="0" w:color="auto"/>
                                          </w:divBdr>
                                          <w:divsChild>
                                            <w:div w:id="191503156">
                                              <w:marLeft w:val="0"/>
                                              <w:marRight w:val="0"/>
                                              <w:marTop w:val="0"/>
                                              <w:marBottom w:val="0"/>
                                              <w:divBdr>
                                                <w:top w:val="none" w:sz="0" w:space="0" w:color="auto"/>
                                                <w:left w:val="none" w:sz="0" w:space="0" w:color="auto"/>
                                                <w:bottom w:val="none" w:sz="0" w:space="0" w:color="auto"/>
                                                <w:right w:val="none" w:sz="0" w:space="0" w:color="auto"/>
                                              </w:divBdr>
                                              <w:divsChild>
                                                <w:div w:id="1453286080">
                                                  <w:marLeft w:val="0"/>
                                                  <w:marRight w:val="0"/>
                                                  <w:marTop w:val="0"/>
                                                  <w:marBottom w:val="0"/>
                                                  <w:divBdr>
                                                    <w:top w:val="none" w:sz="0" w:space="0" w:color="auto"/>
                                                    <w:left w:val="none" w:sz="0" w:space="0" w:color="auto"/>
                                                    <w:bottom w:val="none" w:sz="0" w:space="0" w:color="auto"/>
                                                    <w:right w:val="none" w:sz="0" w:space="0" w:color="auto"/>
                                                  </w:divBdr>
                                                </w:div>
                                                <w:div w:id="728921333">
                                                  <w:marLeft w:val="0"/>
                                                  <w:marRight w:val="0"/>
                                                  <w:marTop w:val="0"/>
                                                  <w:marBottom w:val="0"/>
                                                  <w:divBdr>
                                                    <w:top w:val="none" w:sz="0" w:space="0" w:color="auto"/>
                                                    <w:left w:val="none" w:sz="0" w:space="0" w:color="auto"/>
                                                    <w:bottom w:val="none" w:sz="0" w:space="0" w:color="auto"/>
                                                    <w:right w:val="none" w:sz="0" w:space="0" w:color="auto"/>
                                                  </w:divBdr>
                                                </w:div>
                                              </w:divsChild>
                                            </w:div>
                                            <w:div w:id="908343369">
                                              <w:marLeft w:val="0"/>
                                              <w:marRight w:val="0"/>
                                              <w:marTop w:val="0"/>
                                              <w:marBottom w:val="0"/>
                                              <w:divBdr>
                                                <w:top w:val="none" w:sz="0" w:space="0" w:color="auto"/>
                                                <w:left w:val="none" w:sz="0" w:space="0" w:color="auto"/>
                                                <w:bottom w:val="none" w:sz="0" w:space="0" w:color="auto"/>
                                                <w:right w:val="none" w:sz="0" w:space="0" w:color="auto"/>
                                              </w:divBdr>
                                              <w:divsChild>
                                                <w:div w:id="1696031664">
                                                  <w:marLeft w:val="0"/>
                                                  <w:marRight w:val="0"/>
                                                  <w:marTop w:val="0"/>
                                                  <w:marBottom w:val="0"/>
                                                  <w:divBdr>
                                                    <w:top w:val="none" w:sz="0" w:space="0" w:color="auto"/>
                                                    <w:left w:val="none" w:sz="0" w:space="0" w:color="auto"/>
                                                    <w:bottom w:val="none" w:sz="0" w:space="0" w:color="auto"/>
                                                    <w:right w:val="none" w:sz="0" w:space="0" w:color="auto"/>
                                                  </w:divBdr>
                                                  <w:divsChild>
                                                    <w:div w:id="848907532">
                                                      <w:marLeft w:val="0"/>
                                                      <w:marRight w:val="0"/>
                                                      <w:marTop w:val="0"/>
                                                      <w:marBottom w:val="0"/>
                                                      <w:divBdr>
                                                        <w:top w:val="none" w:sz="0" w:space="0" w:color="auto"/>
                                                        <w:left w:val="none" w:sz="0" w:space="0" w:color="auto"/>
                                                        <w:bottom w:val="none" w:sz="0" w:space="0" w:color="auto"/>
                                                        <w:right w:val="none" w:sz="0" w:space="0" w:color="auto"/>
                                                      </w:divBdr>
                                                      <w:divsChild>
                                                        <w:div w:id="1068386305">
                                                          <w:marLeft w:val="0"/>
                                                          <w:marRight w:val="0"/>
                                                          <w:marTop w:val="0"/>
                                                          <w:marBottom w:val="0"/>
                                                          <w:divBdr>
                                                            <w:top w:val="none" w:sz="0" w:space="0" w:color="auto"/>
                                                            <w:left w:val="none" w:sz="0" w:space="0" w:color="auto"/>
                                                            <w:bottom w:val="none" w:sz="0" w:space="0" w:color="auto"/>
                                                            <w:right w:val="none" w:sz="0" w:space="0" w:color="auto"/>
                                                          </w:divBdr>
                                                          <w:divsChild>
                                                            <w:div w:id="82648882">
                                                              <w:marLeft w:val="0"/>
                                                              <w:marRight w:val="0"/>
                                                              <w:marTop w:val="0"/>
                                                              <w:marBottom w:val="0"/>
                                                              <w:divBdr>
                                                                <w:top w:val="none" w:sz="0" w:space="0" w:color="auto"/>
                                                                <w:left w:val="none" w:sz="0" w:space="0" w:color="auto"/>
                                                                <w:bottom w:val="none" w:sz="0" w:space="0" w:color="auto"/>
                                                                <w:right w:val="none" w:sz="0" w:space="0" w:color="auto"/>
                                                              </w:divBdr>
                                                            </w:div>
                                                          </w:divsChild>
                                                        </w:div>
                                                        <w:div w:id="15566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927">
                                                  <w:marLeft w:val="0"/>
                                                  <w:marRight w:val="0"/>
                                                  <w:marTop w:val="0"/>
                                                  <w:marBottom w:val="0"/>
                                                  <w:divBdr>
                                                    <w:top w:val="none" w:sz="0" w:space="0" w:color="auto"/>
                                                    <w:left w:val="none" w:sz="0" w:space="0" w:color="auto"/>
                                                    <w:bottom w:val="none" w:sz="0" w:space="0" w:color="auto"/>
                                                    <w:right w:val="none" w:sz="0" w:space="0" w:color="auto"/>
                                                  </w:divBdr>
                                                  <w:divsChild>
                                                    <w:div w:id="732462383">
                                                      <w:marLeft w:val="0"/>
                                                      <w:marRight w:val="0"/>
                                                      <w:marTop w:val="0"/>
                                                      <w:marBottom w:val="0"/>
                                                      <w:divBdr>
                                                        <w:top w:val="none" w:sz="0" w:space="0" w:color="auto"/>
                                                        <w:left w:val="none" w:sz="0" w:space="0" w:color="auto"/>
                                                        <w:bottom w:val="none" w:sz="0" w:space="0" w:color="auto"/>
                                                        <w:right w:val="none" w:sz="0" w:space="0" w:color="auto"/>
                                                      </w:divBdr>
                                                      <w:divsChild>
                                                        <w:div w:id="314380060">
                                                          <w:marLeft w:val="0"/>
                                                          <w:marRight w:val="0"/>
                                                          <w:marTop w:val="0"/>
                                                          <w:marBottom w:val="0"/>
                                                          <w:divBdr>
                                                            <w:top w:val="none" w:sz="0" w:space="0" w:color="auto"/>
                                                            <w:left w:val="none" w:sz="0" w:space="0" w:color="auto"/>
                                                            <w:bottom w:val="none" w:sz="0" w:space="0" w:color="auto"/>
                                                            <w:right w:val="none" w:sz="0" w:space="0" w:color="auto"/>
                                                          </w:divBdr>
                                                          <w:divsChild>
                                                            <w:div w:id="648442238">
                                                              <w:marLeft w:val="0"/>
                                                              <w:marRight w:val="0"/>
                                                              <w:marTop w:val="0"/>
                                                              <w:marBottom w:val="0"/>
                                                              <w:divBdr>
                                                                <w:top w:val="none" w:sz="0" w:space="0" w:color="auto"/>
                                                                <w:left w:val="none" w:sz="0" w:space="0" w:color="auto"/>
                                                                <w:bottom w:val="none" w:sz="0" w:space="0" w:color="auto"/>
                                                                <w:right w:val="none" w:sz="0" w:space="0" w:color="auto"/>
                                                              </w:divBdr>
                                                              <w:divsChild>
                                                                <w:div w:id="1305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0412">
                                                      <w:marLeft w:val="0"/>
                                                      <w:marRight w:val="0"/>
                                                      <w:marTop w:val="0"/>
                                                      <w:marBottom w:val="0"/>
                                                      <w:divBdr>
                                                        <w:top w:val="none" w:sz="0" w:space="0" w:color="auto"/>
                                                        <w:left w:val="none" w:sz="0" w:space="0" w:color="auto"/>
                                                        <w:bottom w:val="none" w:sz="0" w:space="0" w:color="auto"/>
                                                        <w:right w:val="none" w:sz="0" w:space="0" w:color="auto"/>
                                                      </w:divBdr>
                                                      <w:divsChild>
                                                        <w:div w:id="1447652575">
                                                          <w:marLeft w:val="0"/>
                                                          <w:marRight w:val="0"/>
                                                          <w:marTop w:val="0"/>
                                                          <w:marBottom w:val="0"/>
                                                          <w:divBdr>
                                                            <w:top w:val="none" w:sz="0" w:space="0" w:color="auto"/>
                                                            <w:left w:val="none" w:sz="0" w:space="0" w:color="auto"/>
                                                            <w:bottom w:val="none" w:sz="0" w:space="0" w:color="auto"/>
                                                            <w:right w:val="none" w:sz="0" w:space="0" w:color="auto"/>
                                                          </w:divBdr>
                                                          <w:divsChild>
                                                            <w:div w:id="4846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655949">
                  <w:marLeft w:val="0"/>
                  <w:marRight w:val="0"/>
                  <w:marTop w:val="0"/>
                  <w:marBottom w:val="0"/>
                  <w:divBdr>
                    <w:top w:val="none" w:sz="0" w:space="0" w:color="auto"/>
                    <w:left w:val="none" w:sz="0" w:space="0" w:color="auto"/>
                    <w:bottom w:val="none" w:sz="0" w:space="0" w:color="auto"/>
                    <w:right w:val="none" w:sz="0" w:space="0" w:color="auto"/>
                  </w:divBdr>
                  <w:divsChild>
                    <w:div w:id="714740623">
                      <w:marLeft w:val="0"/>
                      <w:marRight w:val="0"/>
                      <w:marTop w:val="0"/>
                      <w:marBottom w:val="0"/>
                      <w:divBdr>
                        <w:top w:val="none" w:sz="0" w:space="0" w:color="auto"/>
                        <w:left w:val="none" w:sz="0" w:space="0" w:color="auto"/>
                        <w:bottom w:val="none" w:sz="0" w:space="0" w:color="auto"/>
                        <w:right w:val="none" w:sz="0" w:space="0" w:color="auto"/>
                      </w:divBdr>
                      <w:divsChild>
                        <w:div w:id="1794589658">
                          <w:marLeft w:val="0"/>
                          <w:marRight w:val="0"/>
                          <w:marTop w:val="0"/>
                          <w:marBottom w:val="0"/>
                          <w:divBdr>
                            <w:top w:val="none" w:sz="0" w:space="0" w:color="auto"/>
                            <w:left w:val="none" w:sz="0" w:space="0" w:color="auto"/>
                            <w:bottom w:val="none" w:sz="0" w:space="0" w:color="auto"/>
                            <w:right w:val="none" w:sz="0" w:space="0" w:color="auto"/>
                          </w:divBdr>
                          <w:divsChild>
                            <w:div w:id="68576653">
                              <w:marLeft w:val="0"/>
                              <w:marRight w:val="0"/>
                              <w:marTop w:val="0"/>
                              <w:marBottom w:val="0"/>
                              <w:divBdr>
                                <w:top w:val="none" w:sz="0" w:space="0" w:color="auto"/>
                                <w:left w:val="none" w:sz="0" w:space="0" w:color="auto"/>
                                <w:bottom w:val="none" w:sz="0" w:space="0" w:color="auto"/>
                                <w:right w:val="none" w:sz="0" w:space="0" w:color="auto"/>
                              </w:divBdr>
                              <w:divsChild>
                                <w:div w:id="2076776790">
                                  <w:marLeft w:val="0"/>
                                  <w:marRight w:val="0"/>
                                  <w:marTop w:val="0"/>
                                  <w:marBottom w:val="0"/>
                                  <w:divBdr>
                                    <w:top w:val="none" w:sz="0" w:space="0" w:color="auto"/>
                                    <w:left w:val="none" w:sz="0" w:space="0" w:color="auto"/>
                                    <w:bottom w:val="none" w:sz="0" w:space="0" w:color="auto"/>
                                    <w:right w:val="none" w:sz="0" w:space="0" w:color="auto"/>
                                  </w:divBdr>
                                  <w:divsChild>
                                    <w:div w:id="505561352">
                                      <w:marLeft w:val="0"/>
                                      <w:marRight w:val="0"/>
                                      <w:marTop w:val="0"/>
                                      <w:marBottom w:val="0"/>
                                      <w:divBdr>
                                        <w:top w:val="none" w:sz="0" w:space="0" w:color="auto"/>
                                        <w:left w:val="none" w:sz="0" w:space="0" w:color="auto"/>
                                        <w:bottom w:val="none" w:sz="0" w:space="0" w:color="auto"/>
                                        <w:right w:val="none" w:sz="0" w:space="0" w:color="auto"/>
                                      </w:divBdr>
                                      <w:divsChild>
                                        <w:div w:id="2023123522">
                                          <w:marLeft w:val="0"/>
                                          <w:marRight w:val="0"/>
                                          <w:marTop w:val="0"/>
                                          <w:marBottom w:val="0"/>
                                          <w:divBdr>
                                            <w:top w:val="none" w:sz="0" w:space="0" w:color="auto"/>
                                            <w:left w:val="none" w:sz="0" w:space="0" w:color="auto"/>
                                            <w:bottom w:val="none" w:sz="0" w:space="0" w:color="auto"/>
                                            <w:right w:val="none" w:sz="0" w:space="0" w:color="auto"/>
                                          </w:divBdr>
                                          <w:divsChild>
                                            <w:div w:id="939223491">
                                              <w:marLeft w:val="0"/>
                                              <w:marRight w:val="0"/>
                                              <w:marTop w:val="0"/>
                                              <w:marBottom w:val="0"/>
                                              <w:divBdr>
                                                <w:top w:val="none" w:sz="0" w:space="0" w:color="auto"/>
                                                <w:left w:val="none" w:sz="0" w:space="0" w:color="auto"/>
                                                <w:bottom w:val="none" w:sz="0" w:space="0" w:color="auto"/>
                                                <w:right w:val="none" w:sz="0" w:space="0" w:color="auto"/>
                                              </w:divBdr>
                                              <w:divsChild>
                                                <w:div w:id="758451839">
                                                  <w:marLeft w:val="0"/>
                                                  <w:marRight w:val="0"/>
                                                  <w:marTop w:val="0"/>
                                                  <w:marBottom w:val="0"/>
                                                  <w:divBdr>
                                                    <w:top w:val="none" w:sz="0" w:space="0" w:color="auto"/>
                                                    <w:left w:val="none" w:sz="0" w:space="0" w:color="auto"/>
                                                    <w:bottom w:val="none" w:sz="0" w:space="0" w:color="auto"/>
                                                    <w:right w:val="none" w:sz="0" w:space="0" w:color="auto"/>
                                                  </w:divBdr>
                                                  <w:divsChild>
                                                    <w:div w:id="2015302021">
                                                      <w:marLeft w:val="0"/>
                                                      <w:marRight w:val="0"/>
                                                      <w:marTop w:val="0"/>
                                                      <w:marBottom w:val="0"/>
                                                      <w:divBdr>
                                                        <w:top w:val="none" w:sz="0" w:space="0" w:color="auto"/>
                                                        <w:left w:val="none" w:sz="0" w:space="0" w:color="auto"/>
                                                        <w:bottom w:val="none" w:sz="0" w:space="0" w:color="auto"/>
                                                        <w:right w:val="none" w:sz="0" w:space="0" w:color="auto"/>
                                                      </w:divBdr>
                                                      <w:divsChild>
                                                        <w:div w:id="803041064">
                                                          <w:marLeft w:val="0"/>
                                                          <w:marRight w:val="0"/>
                                                          <w:marTop w:val="0"/>
                                                          <w:marBottom w:val="0"/>
                                                          <w:divBdr>
                                                            <w:top w:val="none" w:sz="0" w:space="0" w:color="auto"/>
                                                            <w:left w:val="none" w:sz="0" w:space="0" w:color="auto"/>
                                                            <w:bottom w:val="none" w:sz="0" w:space="0" w:color="auto"/>
                                                            <w:right w:val="none" w:sz="0" w:space="0" w:color="auto"/>
                                                          </w:divBdr>
                                                          <w:divsChild>
                                                            <w:div w:id="1964769578">
                                                              <w:marLeft w:val="0"/>
                                                              <w:marRight w:val="0"/>
                                                              <w:marTop w:val="0"/>
                                                              <w:marBottom w:val="0"/>
                                                              <w:divBdr>
                                                                <w:top w:val="none" w:sz="0" w:space="0" w:color="auto"/>
                                                                <w:left w:val="none" w:sz="0" w:space="0" w:color="auto"/>
                                                                <w:bottom w:val="none" w:sz="0" w:space="0" w:color="auto"/>
                                                                <w:right w:val="none" w:sz="0" w:space="0" w:color="auto"/>
                                                              </w:divBdr>
                                                              <w:divsChild>
                                                                <w:div w:id="2095126983">
                                                                  <w:marLeft w:val="0"/>
                                                                  <w:marRight w:val="0"/>
                                                                  <w:marTop w:val="0"/>
                                                                  <w:marBottom w:val="0"/>
                                                                  <w:divBdr>
                                                                    <w:top w:val="none" w:sz="0" w:space="0" w:color="auto"/>
                                                                    <w:left w:val="none" w:sz="0" w:space="0" w:color="auto"/>
                                                                    <w:bottom w:val="none" w:sz="0" w:space="0" w:color="auto"/>
                                                                    <w:right w:val="none" w:sz="0" w:space="0" w:color="auto"/>
                                                                  </w:divBdr>
                                                                  <w:divsChild>
                                                                    <w:div w:id="1470323121">
                                                                      <w:marLeft w:val="0"/>
                                                                      <w:marRight w:val="0"/>
                                                                      <w:marTop w:val="0"/>
                                                                      <w:marBottom w:val="0"/>
                                                                      <w:divBdr>
                                                                        <w:top w:val="none" w:sz="0" w:space="0" w:color="auto"/>
                                                                        <w:left w:val="none" w:sz="0" w:space="0" w:color="auto"/>
                                                                        <w:bottom w:val="none" w:sz="0" w:space="0" w:color="auto"/>
                                                                        <w:right w:val="none" w:sz="0" w:space="0" w:color="auto"/>
                                                                      </w:divBdr>
                                                                      <w:divsChild>
                                                                        <w:div w:id="892619904">
                                                                          <w:marLeft w:val="0"/>
                                                                          <w:marRight w:val="0"/>
                                                                          <w:marTop w:val="0"/>
                                                                          <w:marBottom w:val="0"/>
                                                                          <w:divBdr>
                                                                            <w:top w:val="none" w:sz="0" w:space="0" w:color="auto"/>
                                                                            <w:left w:val="none" w:sz="0" w:space="0" w:color="auto"/>
                                                                            <w:bottom w:val="none" w:sz="0" w:space="0" w:color="auto"/>
                                                                            <w:right w:val="none" w:sz="0" w:space="0" w:color="auto"/>
                                                                          </w:divBdr>
                                                                          <w:divsChild>
                                                                            <w:div w:id="296112020">
                                                                              <w:marLeft w:val="0"/>
                                                                              <w:marRight w:val="0"/>
                                                                              <w:marTop w:val="0"/>
                                                                              <w:marBottom w:val="0"/>
                                                                              <w:divBdr>
                                                                                <w:top w:val="none" w:sz="0" w:space="0" w:color="auto"/>
                                                                                <w:left w:val="none" w:sz="0" w:space="0" w:color="auto"/>
                                                                                <w:bottom w:val="none" w:sz="0" w:space="0" w:color="auto"/>
                                                                                <w:right w:val="none" w:sz="0" w:space="0" w:color="auto"/>
                                                                              </w:divBdr>
                                                                            </w:div>
                                                                            <w:div w:id="2046364714">
                                                                              <w:marLeft w:val="0"/>
                                                                              <w:marRight w:val="0"/>
                                                                              <w:marTop w:val="0"/>
                                                                              <w:marBottom w:val="0"/>
                                                                              <w:divBdr>
                                                                                <w:top w:val="none" w:sz="0" w:space="0" w:color="auto"/>
                                                                                <w:left w:val="none" w:sz="0" w:space="0" w:color="auto"/>
                                                                                <w:bottom w:val="none" w:sz="0" w:space="0" w:color="auto"/>
                                                                                <w:right w:val="none" w:sz="0" w:space="0" w:color="auto"/>
                                                                              </w:divBdr>
                                                                              <w:divsChild>
                                                                                <w:div w:id="1116364556">
                                                                                  <w:marLeft w:val="0"/>
                                                                                  <w:marRight w:val="0"/>
                                                                                  <w:marTop w:val="0"/>
                                                                                  <w:marBottom w:val="0"/>
                                                                                  <w:divBdr>
                                                                                    <w:top w:val="none" w:sz="0" w:space="0" w:color="auto"/>
                                                                                    <w:left w:val="none" w:sz="0" w:space="0" w:color="auto"/>
                                                                                    <w:bottom w:val="none" w:sz="0" w:space="0" w:color="auto"/>
                                                                                    <w:right w:val="none" w:sz="0" w:space="0" w:color="auto"/>
                                                                                  </w:divBdr>
                                                                                  <w:divsChild>
                                                                                    <w:div w:id="124543928">
                                                                                      <w:marLeft w:val="0"/>
                                                                                      <w:marRight w:val="0"/>
                                                                                      <w:marTop w:val="0"/>
                                                                                      <w:marBottom w:val="0"/>
                                                                                      <w:divBdr>
                                                                                        <w:top w:val="none" w:sz="0" w:space="0" w:color="auto"/>
                                                                                        <w:left w:val="none" w:sz="0" w:space="0" w:color="auto"/>
                                                                                        <w:bottom w:val="none" w:sz="0" w:space="0" w:color="auto"/>
                                                                                        <w:right w:val="none" w:sz="0" w:space="0" w:color="auto"/>
                                                                                      </w:divBdr>
                                                                                      <w:divsChild>
                                                                                        <w:div w:id="864174882">
                                                                                          <w:marLeft w:val="0"/>
                                                                                          <w:marRight w:val="0"/>
                                                                                          <w:marTop w:val="0"/>
                                                                                          <w:marBottom w:val="0"/>
                                                                                          <w:divBdr>
                                                                                            <w:top w:val="none" w:sz="0" w:space="0" w:color="auto"/>
                                                                                            <w:left w:val="none" w:sz="0" w:space="0" w:color="auto"/>
                                                                                            <w:bottom w:val="none" w:sz="0" w:space="0" w:color="auto"/>
                                                                                            <w:right w:val="none" w:sz="0" w:space="0" w:color="auto"/>
                                                                                          </w:divBdr>
                                                                                          <w:divsChild>
                                                                                            <w:div w:id="722026578">
                                                                                              <w:marLeft w:val="0"/>
                                                                                              <w:marRight w:val="0"/>
                                                                                              <w:marTop w:val="0"/>
                                                                                              <w:marBottom w:val="0"/>
                                                                                              <w:divBdr>
                                                                                                <w:top w:val="none" w:sz="0" w:space="0" w:color="auto"/>
                                                                                                <w:left w:val="none" w:sz="0" w:space="0" w:color="auto"/>
                                                                                                <w:bottom w:val="none" w:sz="0" w:space="0" w:color="auto"/>
                                                                                                <w:right w:val="none" w:sz="0" w:space="0" w:color="auto"/>
                                                                                              </w:divBdr>
                                                                                              <w:divsChild>
                                                                                                <w:div w:id="2776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354253">
                                                                      <w:marLeft w:val="0"/>
                                                                      <w:marRight w:val="0"/>
                                                                      <w:marTop w:val="0"/>
                                                                      <w:marBottom w:val="0"/>
                                                                      <w:divBdr>
                                                                        <w:top w:val="none" w:sz="0" w:space="0" w:color="auto"/>
                                                                        <w:left w:val="none" w:sz="0" w:space="0" w:color="auto"/>
                                                                        <w:bottom w:val="none" w:sz="0" w:space="0" w:color="auto"/>
                                                                        <w:right w:val="none" w:sz="0" w:space="0" w:color="auto"/>
                                                                      </w:divBdr>
                                                                      <w:divsChild>
                                                                        <w:div w:id="1030105490">
                                                                          <w:marLeft w:val="0"/>
                                                                          <w:marRight w:val="0"/>
                                                                          <w:marTop w:val="0"/>
                                                                          <w:marBottom w:val="0"/>
                                                                          <w:divBdr>
                                                                            <w:top w:val="none" w:sz="0" w:space="0" w:color="auto"/>
                                                                            <w:left w:val="none" w:sz="0" w:space="0" w:color="auto"/>
                                                                            <w:bottom w:val="none" w:sz="0" w:space="0" w:color="auto"/>
                                                                            <w:right w:val="none" w:sz="0" w:space="0" w:color="auto"/>
                                                                          </w:divBdr>
                                                                          <w:divsChild>
                                                                            <w:div w:id="1175345093">
                                                                              <w:marLeft w:val="0"/>
                                                                              <w:marRight w:val="0"/>
                                                                              <w:marTop w:val="0"/>
                                                                              <w:marBottom w:val="0"/>
                                                                              <w:divBdr>
                                                                                <w:top w:val="none" w:sz="0" w:space="0" w:color="auto"/>
                                                                                <w:left w:val="none" w:sz="0" w:space="0" w:color="auto"/>
                                                                                <w:bottom w:val="none" w:sz="0" w:space="0" w:color="auto"/>
                                                                                <w:right w:val="none" w:sz="0" w:space="0" w:color="auto"/>
                                                                              </w:divBdr>
                                                                              <w:divsChild>
                                                                                <w:div w:id="1579629874">
                                                                                  <w:marLeft w:val="0"/>
                                                                                  <w:marRight w:val="0"/>
                                                                                  <w:marTop w:val="0"/>
                                                                                  <w:marBottom w:val="0"/>
                                                                                  <w:divBdr>
                                                                                    <w:top w:val="none" w:sz="0" w:space="0" w:color="auto"/>
                                                                                    <w:left w:val="none" w:sz="0" w:space="0" w:color="auto"/>
                                                                                    <w:bottom w:val="none" w:sz="0" w:space="0" w:color="auto"/>
                                                                                    <w:right w:val="none" w:sz="0" w:space="0" w:color="auto"/>
                                                                                  </w:divBdr>
                                                                                  <w:divsChild>
                                                                                    <w:div w:id="1404521124">
                                                                                      <w:marLeft w:val="0"/>
                                                                                      <w:marRight w:val="0"/>
                                                                                      <w:marTop w:val="0"/>
                                                                                      <w:marBottom w:val="0"/>
                                                                                      <w:divBdr>
                                                                                        <w:top w:val="none" w:sz="0" w:space="0" w:color="auto"/>
                                                                                        <w:left w:val="none" w:sz="0" w:space="0" w:color="auto"/>
                                                                                        <w:bottom w:val="none" w:sz="0" w:space="0" w:color="auto"/>
                                                                                        <w:right w:val="none" w:sz="0" w:space="0" w:color="auto"/>
                                                                                      </w:divBdr>
                                                                                      <w:divsChild>
                                                                                        <w:div w:id="1888880366">
                                                                                          <w:marLeft w:val="0"/>
                                                                                          <w:marRight w:val="0"/>
                                                                                          <w:marTop w:val="0"/>
                                                                                          <w:marBottom w:val="0"/>
                                                                                          <w:divBdr>
                                                                                            <w:top w:val="none" w:sz="0" w:space="0" w:color="auto"/>
                                                                                            <w:left w:val="none" w:sz="0" w:space="0" w:color="auto"/>
                                                                                            <w:bottom w:val="none" w:sz="0" w:space="0" w:color="auto"/>
                                                                                            <w:right w:val="none" w:sz="0" w:space="0" w:color="auto"/>
                                                                                          </w:divBdr>
                                                                                          <w:divsChild>
                                                                                            <w:div w:id="1041520836">
                                                                                              <w:marLeft w:val="0"/>
                                                                                              <w:marRight w:val="0"/>
                                                                                              <w:marTop w:val="0"/>
                                                                                              <w:marBottom w:val="0"/>
                                                                                              <w:divBdr>
                                                                                                <w:top w:val="none" w:sz="0" w:space="0" w:color="auto"/>
                                                                                                <w:left w:val="none" w:sz="0" w:space="0" w:color="auto"/>
                                                                                                <w:bottom w:val="none" w:sz="0" w:space="0" w:color="auto"/>
                                                                                                <w:right w:val="none" w:sz="0" w:space="0" w:color="auto"/>
                                                                                              </w:divBdr>
                                                                                              <w:divsChild>
                                                                                                <w:div w:id="903566540">
                                                                                                  <w:marLeft w:val="0"/>
                                                                                                  <w:marRight w:val="0"/>
                                                                                                  <w:marTop w:val="0"/>
                                                                                                  <w:marBottom w:val="0"/>
                                                                                                  <w:divBdr>
                                                                                                    <w:top w:val="none" w:sz="0" w:space="0" w:color="auto"/>
                                                                                                    <w:left w:val="none" w:sz="0" w:space="0" w:color="auto"/>
                                                                                                    <w:bottom w:val="none" w:sz="0" w:space="0" w:color="auto"/>
                                                                                                    <w:right w:val="none" w:sz="0" w:space="0" w:color="auto"/>
                                                                                                  </w:divBdr>
                                                                                                  <w:divsChild>
                                                                                                    <w:div w:id="20721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82605">
                                                                                      <w:marLeft w:val="0"/>
                                                                                      <w:marRight w:val="0"/>
                                                                                      <w:marTop w:val="0"/>
                                                                                      <w:marBottom w:val="0"/>
                                                                                      <w:divBdr>
                                                                                        <w:top w:val="none" w:sz="0" w:space="0" w:color="auto"/>
                                                                                        <w:left w:val="none" w:sz="0" w:space="0" w:color="auto"/>
                                                                                        <w:bottom w:val="none" w:sz="0" w:space="0" w:color="auto"/>
                                                                                        <w:right w:val="none" w:sz="0" w:space="0" w:color="auto"/>
                                                                                      </w:divBdr>
                                                                                      <w:divsChild>
                                                                                        <w:div w:id="1441997714">
                                                                                          <w:marLeft w:val="0"/>
                                                                                          <w:marRight w:val="0"/>
                                                                                          <w:marTop w:val="0"/>
                                                                                          <w:marBottom w:val="0"/>
                                                                                          <w:divBdr>
                                                                                            <w:top w:val="none" w:sz="0" w:space="0" w:color="auto"/>
                                                                                            <w:left w:val="none" w:sz="0" w:space="0" w:color="auto"/>
                                                                                            <w:bottom w:val="none" w:sz="0" w:space="0" w:color="auto"/>
                                                                                            <w:right w:val="none" w:sz="0" w:space="0" w:color="auto"/>
                                                                                          </w:divBdr>
                                                                                          <w:divsChild>
                                                                                            <w:div w:id="407731915">
                                                                                              <w:marLeft w:val="0"/>
                                                                                              <w:marRight w:val="0"/>
                                                                                              <w:marTop w:val="0"/>
                                                                                              <w:marBottom w:val="0"/>
                                                                                              <w:divBdr>
                                                                                                <w:top w:val="none" w:sz="0" w:space="0" w:color="auto"/>
                                                                                                <w:left w:val="none" w:sz="0" w:space="0" w:color="auto"/>
                                                                                                <w:bottom w:val="none" w:sz="0" w:space="0" w:color="auto"/>
                                                                                                <w:right w:val="none" w:sz="0" w:space="0" w:color="auto"/>
                                                                                              </w:divBdr>
                                                                                            </w:div>
                                                                                          </w:divsChild>
                                                                                        </w:div>
                                                                                        <w:div w:id="612446813">
                                                                                          <w:marLeft w:val="0"/>
                                                                                          <w:marRight w:val="0"/>
                                                                                          <w:marTop w:val="0"/>
                                                                                          <w:marBottom w:val="0"/>
                                                                                          <w:divBdr>
                                                                                            <w:top w:val="none" w:sz="0" w:space="0" w:color="auto"/>
                                                                                            <w:left w:val="none" w:sz="0" w:space="0" w:color="auto"/>
                                                                                            <w:bottom w:val="none" w:sz="0" w:space="0" w:color="auto"/>
                                                                                            <w:right w:val="none" w:sz="0" w:space="0" w:color="auto"/>
                                                                                          </w:divBdr>
                                                                                          <w:divsChild>
                                                                                            <w:div w:id="1792162898">
                                                                                              <w:marLeft w:val="0"/>
                                                                                              <w:marRight w:val="0"/>
                                                                                              <w:marTop w:val="0"/>
                                                                                              <w:marBottom w:val="0"/>
                                                                                              <w:divBdr>
                                                                                                <w:top w:val="none" w:sz="0" w:space="0" w:color="auto"/>
                                                                                                <w:left w:val="none" w:sz="0" w:space="0" w:color="auto"/>
                                                                                                <w:bottom w:val="none" w:sz="0" w:space="0" w:color="auto"/>
                                                                                                <w:right w:val="none" w:sz="0" w:space="0" w:color="auto"/>
                                                                                              </w:divBdr>
                                                                                              <w:divsChild>
                                                                                                <w:div w:id="6002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887990">
      <w:bodyDiv w:val="1"/>
      <w:marLeft w:val="0"/>
      <w:marRight w:val="0"/>
      <w:marTop w:val="0"/>
      <w:marBottom w:val="0"/>
      <w:divBdr>
        <w:top w:val="none" w:sz="0" w:space="0" w:color="auto"/>
        <w:left w:val="none" w:sz="0" w:space="0" w:color="auto"/>
        <w:bottom w:val="none" w:sz="0" w:space="0" w:color="auto"/>
        <w:right w:val="none" w:sz="0" w:space="0" w:color="auto"/>
      </w:divBdr>
    </w:div>
    <w:div w:id="797530236">
      <w:bodyDiv w:val="1"/>
      <w:marLeft w:val="0"/>
      <w:marRight w:val="0"/>
      <w:marTop w:val="0"/>
      <w:marBottom w:val="0"/>
      <w:divBdr>
        <w:top w:val="none" w:sz="0" w:space="0" w:color="auto"/>
        <w:left w:val="none" w:sz="0" w:space="0" w:color="auto"/>
        <w:bottom w:val="none" w:sz="0" w:space="0" w:color="auto"/>
        <w:right w:val="none" w:sz="0" w:space="0" w:color="auto"/>
      </w:divBdr>
      <w:divsChild>
        <w:div w:id="742263526">
          <w:marLeft w:val="0"/>
          <w:marRight w:val="0"/>
          <w:marTop w:val="0"/>
          <w:marBottom w:val="0"/>
          <w:divBdr>
            <w:top w:val="none" w:sz="0" w:space="0" w:color="auto"/>
            <w:left w:val="none" w:sz="0" w:space="0" w:color="auto"/>
            <w:bottom w:val="none" w:sz="0" w:space="0" w:color="auto"/>
            <w:right w:val="none" w:sz="0" w:space="0" w:color="auto"/>
          </w:divBdr>
        </w:div>
        <w:div w:id="698748283">
          <w:marLeft w:val="0"/>
          <w:marRight w:val="0"/>
          <w:marTop w:val="0"/>
          <w:marBottom w:val="0"/>
          <w:divBdr>
            <w:top w:val="none" w:sz="0" w:space="0" w:color="auto"/>
            <w:left w:val="none" w:sz="0" w:space="0" w:color="auto"/>
            <w:bottom w:val="none" w:sz="0" w:space="0" w:color="auto"/>
            <w:right w:val="none" w:sz="0" w:space="0" w:color="auto"/>
          </w:divBdr>
        </w:div>
      </w:divsChild>
    </w:div>
    <w:div w:id="866602439">
      <w:bodyDiv w:val="1"/>
      <w:marLeft w:val="0"/>
      <w:marRight w:val="0"/>
      <w:marTop w:val="0"/>
      <w:marBottom w:val="0"/>
      <w:divBdr>
        <w:top w:val="none" w:sz="0" w:space="0" w:color="auto"/>
        <w:left w:val="none" w:sz="0" w:space="0" w:color="auto"/>
        <w:bottom w:val="none" w:sz="0" w:space="0" w:color="auto"/>
        <w:right w:val="none" w:sz="0" w:space="0" w:color="auto"/>
      </w:divBdr>
    </w:div>
    <w:div w:id="913784476">
      <w:bodyDiv w:val="1"/>
      <w:marLeft w:val="0"/>
      <w:marRight w:val="0"/>
      <w:marTop w:val="0"/>
      <w:marBottom w:val="0"/>
      <w:divBdr>
        <w:top w:val="none" w:sz="0" w:space="0" w:color="auto"/>
        <w:left w:val="none" w:sz="0" w:space="0" w:color="auto"/>
        <w:bottom w:val="none" w:sz="0" w:space="0" w:color="auto"/>
        <w:right w:val="none" w:sz="0" w:space="0" w:color="auto"/>
      </w:divBdr>
    </w:div>
    <w:div w:id="1330524145">
      <w:bodyDiv w:val="1"/>
      <w:marLeft w:val="0"/>
      <w:marRight w:val="0"/>
      <w:marTop w:val="0"/>
      <w:marBottom w:val="0"/>
      <w:divBdr>
        <w:top w:val="none" w:sz="0" w:space="0" w:color="auto"/>
        <w:left w:val="none" w:sz="0" w:space="0" w:color="auto"/>
        <w:bottom w:val="none" w:sz="0" w:space="0" w:color="auto"/>
        <w:right w:val="none" w:sz="0" w:space="0" w:color="auto"/>
      </w:divBdr>
    </w:div>
    <w:div w:id="1614744063">
      <w:bodyDiv w:val="1"/>
      <w:marLeft w:val="0"/>
      <w:marRight w:val="0"/>
      <w:marTop w:val="0"/>
      <w:marBottom w:val="0"/>
      <w:divBdr>
        <w:top w:val="none" w:sz="0" w:space="0" w:color="auto"/>
        <w:left w:val="none" w:sz="0" w:space="0" w:color="auto"/>
        <w:bottom w:val="none" w:sz="0" w:space="0" w:color="auto"/>
        <w:right w:val="none" w:sz="0" w:space="0" w:color="auto"/>
      </w:divBdr>
    </w:div>
    <w:div w:id="2127192660">
      <w:bodyDiv w:val="1"/>
      <w:marLeft w:val="0"/>
      <w:marRight w:val="0"/>
      <w:marTop w:val="0"/>
      <w:marBottom w:val="0"/>
      <w:divBdr>
        <w:top w:val="none" w:sz="0" w:space="0" w:color="auto"/>
        <w:left w:val="none" w:sz="0" w:space="0" w:color="auto"/>
        <w:bottom w:val="none" w:sz="0" w:space="0" w:color="auto"/>
        <w:right w:val="none" w:sz="0" w:space="0" w:color="auto"/>
      </w:divBdr>
      <w:divsChild>
        <w:div w:id="548224817">
          <w:marLeft w:val="0"/>
          <w:marRight w:val="0"/>
          <w:marTop w:val="0"/>
          <w:marBottom w:val="0"/>
          <w:divBdr>
            <w:top w:val="none" w:sz="0" w:space="0" w:color="auto"/>
            <w:left w:val="none" w:sz="0" w:space="0" w:color="auto"/>
            <w:bottom w:val="none" w:sz="0" w:space="0" w:color="auto"/>
            <w:right w:val="none" w:sz="0" w:space="0" w:color="auto"/>
          </w:divBdr>
          <w:divsChild>
            <w:div w:id="48966610">
              <w:marLeft w:val="0"/>
              <w:marRight w:val="0"/>
              <w:marTop w:val="0"/>
              <w:marBottom w:val="0"/>
              <w:divBdr>
                <w:top w:val="none" w:sz="0" w:space="0" w:color="auto"/>
                <w:left w:val="none" w:sz="0" w:space="0" w:color="auto"/>
                <w:bottom w:val="none" w:sz="0" w:space="0" w:color="auto"/>
                <w:right w:val="none" w:sz="0" w:space="0" w:color="auto"/>
              </w:divBdr>
              <w:divsChild>
                <w:div w:id="337125108">
                  <w:marLeft w:val="0"/>
                  <w:marRight w:val="0"/>
                  <w:marTop w:val="0"/>
                  <w:marBottom w:val="0"/>
                  <w:divBdr>
                    <w:top w:val="none" w:sz="0" w:space="0" w:color="auto"/>
                    <w:left w:val="none" w:sz="0" w:space="0" w:color="auto"/>
                    <w:bottom w:val="none" w:sz="0" w:space="0" w:color="auto"/>
                    <w:right w:val="none" w:sz="0" w:space="0" w:color="auto"/>
                  </w:divBdr>
                  <w:divsChild>
                    <w:div w:id="1251238659">
                      <w:marLeft w:val="0"/>
                      <w:marRight w:val="0"/>
                      <w:marTop w:val="0"/>
                      <w:marBottom w:val="0"/>
                      <w:divBdr>
                        <w:top w:val="none" w:sz="0" w:space="0" w:color="auto"/>
                        <w:left w:val="none" w:sz="0" w:space="0" w:color="auto"/>
                        <w:bottom w:val="none" w:sz="0" w:space="0" w:color="auto"/>
                        <w:right w:val="none" w:sz="0" w:space="0" w:color="auto"/>
                      </w:divBdr>
                      <w:divsChild>
                        <w:div w:id="1141339603">
                          <w:marLeft w:val="0"/>
                          <w:marRight w:val="0"/>
                          <w:marTop w:val="0"/>
                          <w:marBottom w:val="0"/>
                          <w:divBdr>
                            <w:top w:val="none" w:sz="0" w:space="0" w:color="auto"/>
                            <w:left w:val="none" w:sz="0" w:space="0" w:color="auto"/>
                            <w:bottom w:val="none" w:sz="0" w:space="0" w:color="auto"/>
                            <w:right w:val="none" w:sz="0" w:space="0" w:color="auto"/>
                          </w:divBdr>
                          <w:divsChild>
                            <w:div w:id="798112053">
                              <w:marLeft w:val="0"/>
                              <w:marRight w:val="0"/>
                              <w:marTop w:val="0"/>
                              <w:marBottom w:val="0"/>
                              <w:divBdr>
                                <w:top w:val="none" w:sz="0" w:space="0" w:color="auto"/>
                                <w:left w:val="none" w:sz="0" w:space="0" w:color="auto"/>
                                <w:bottom w:val="none" w:sz="0" w:space="0" w:color="auto"/>
                                <w:right w:val="none" w:sz="0" w:space="0" w:color="auto"/>
                              </w:divBdr>
                              <w:divsChild>
                                <w:div w:id="820267588">
                                  <w:marLeft w:val="0"/>
                                  <w:marRight w:val="0"/>
                                  <w:marTop w:val="0"/>
                                  <w:marBottom w:val="0"/>
                                  <w:divBdr>
                                    <w:top w:val="none" w:sz="0" w:space="0" w:color="auto"/>
                                    <w:left w:val="none" w:sz="0" w:space="0" w:color="auto"/>
                                    <w:bottom w:val="none" w:sz="0" w:space="0" w:color="auto"/>
                                    <w:right w:val="none" w:sz="0" w:space="0" w:color="auto"/>
                                  </w:divBdr>
                                  <w:divsChild>
                                    <w:div w:id="1362560188">
                                      <w:marLeft w:val="0"/>
                                      <w:marRight w:val="0"/>
                                      <w:marTop w:val="0"/>
                                      <w:marBottom w:val="0"/>
                                      <w:divBdr>
                                        <w:top w:val="none" w:sz="0" w:space="0" w:color="auto"/>
                                        <w:left w:val="none" w:sz="0" w:space="0" w:color="auto"/>
                                        <w:bottom w:val="none" w:sz="0" w:space="0" w:color="auto"/>
                                        <w:right w:val="none" w:sz="0" w:space="0" w:color="auto"/>
                                      </w:divBdr>
                                      <w:divsChild>
                                        <w:div w:id="1924684438">
                                          <w:marLeft w:val="0"/>
                                          <w:marRight w:val="0"/>
                                          <w:marTop w:val="0"/>
                                          <w:marBottom w:val="0"/>
                                          <w:divBdr>
                                            <w:top w:val="none" w:sz="0" w:space="0" w:color="auto"/>
                                            <w:left w:val="none" w:sz="0" w:space="0" w:color="auto"/>
                                            <w:bottom w:val="none" w:sz="0" w:space="0" w:color="auto"/>
                                            <w:right w:val="none" w:sz="0" w:space="0" w:color="auto"/>
                                          </w:divBdr>
                                          <w:divsChild>
                                            <w:div w:id="967129368">
                                              <w:marLeft w:val="0"/>
                                              <w:marRight w:val="0"/>
                                              <w:marTop w:val="0"/>
                                              <w:marBottom w:val="0"/>
                                              <w:divBdr>
                                                <w:top w:val="none" w:sz="0" w:space="0" w:color="auto"/>
                                                <w:left w:val="none" w:sz="0" w:space="0" w:color="auto"/>
                                                <w:bottom w:val="none" w:sz="0" w:space="0" w:color="auto"/>
                                                <w:right w:val="none" w:sz="0" w:space="0" w:color="auto"/>
                                              </w:divBdr>
                                              <w:divsChild>
                                                <w:div w:id="1146704910">
                                                  <w:marLeft w:val="0"/>
                                                  <w:marRight w:val="0"/>
                                                  <w:marTop w:val="0"/>
                                                  <w:marBottom w:val="0"/>
                                                  <w:divBdr>
                                                    <w:top w:val="none" w:sz="0" w:space="0" w:color="auto"/>
                                                    <w:left w:val="none" w:sz="0" w:space="0" w:color="auto"/>
                                                    <w:bottom w:val="none" w:sz="0" w:space="0" w:color="auto"/>
                                                    <w:right w:val="none" w:sz="0" w:space="0" w:color="auto"/>
                                                  </w:divBdr>
                                                  <w:divsChild>
                                                    <w:div w:id="147599505">
                                                      <w:marLeft w:val="0"/>
                                                      <w:marRight w:val="0"/>
                                                      <w:marTop w:val="0"/>
                                                      <w:marBottom w:val="0"/>
                                                      <w:divBdr>
                                                        <w:top w:val="none" w:sz="0" w:space="0" w:color="auto"/>
                                                        <w:left w:val="none" w:sz="0" w:space="0" w:color="auto"/>
                                                        <w:bottom w:val="none" w:sz="0" w:space="0" w:color="auto"/>
                                                        <w:right w:val="none" w:sz="0" w:space="0" w:color="auto"/>
                                                      </w:divBdr>
                                                      <w:divsChild>
                                                        <w:div w:id="11948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321074">
                                  <w:marLeft w:val="0"/>
                                  <w:marRight w:val="0"/>
                                  <w:marTop w:val="0"/>
                                  <w:marBottom w:val="0"/>
                                  <w:divBdr>
                                    <w:top w:val="none" w:sz="0" w:space="0" w:color="auto"/>
                                    <w:left w:val="none" w:sz="0" w:space="0" w:color="auto"/>
                                    <w:bottom w:val="none" w:sz="0" w:space="0" w:color="auto"/>
                                    <w:right w:val="none" w:sz="0" w:space="0" w:color="auto"/>
                                  </w:divBdr>
                                  <w:divsChild>
                                    <w:div w:id="629625483">
                                      <w:marLeft w:val="0"/>
                                      <w:marRight w:val="0"/>
                                      <w:marTop w:val="0"/>
                                      <w:marBottom w:val="0"/>
                                      <w:divBdr>
                                        <w:top w:val="none" w:sz="0" w:space="0" w:color="auto"/>
                                        <w:left w:val="none" w:sz="0" w:space="0" w:color="auto"/>
                                        <w:bottom w:val="none" w:sz="0" w:space="0" w:color="auto"/>
                                        <w:right w:val="none" w:sz="0" w:space="0" w:color="auto"/>
                                      </w:divBdr>
                                      <w:divsChild>
                                        <w:div w:id="1111777373">
                                          <w:marLeft w:val="0"/>
                                          <w:marRight w:val="0"/>
                                          <w:marTop w:val="0"/>
                                          <w:marBottom w:val="0"/>
                                          <w:divBdr>
                                            <w:top w:val="none" w:sz="0" w:space="0" w:color="auto"/>
                                            <w:left w:val="none" w:sz="0" w:space="0" w:color="auto"/>
                                            <w:bottom w:val="none" w:sz="0" w:space="0" w:color="auto"/>
                                            <w:right w:val="none" w:sz="0" w:space="0" w:color="auto"/>
                                          </w:divBdr>
                                          <w:divsChild>
                                            <w:div w:id="1047604619">
                                              <w:marLeft w:val="0"/>
                                              <w:marRight w:val="0"/>
                                              <w:marTop w:val="0"/>
                                              <w:marBottom w:val="0"/>
                                              <w:divBdr>
                                                <w:top w:val="none" w:sz="0" w:space="0" w:color="auto"/>
                                                <w:left w:val="none" w:sz="0" w:space="0" w:color="auto"/>
                                                <w:bottom w:val="none" w:sz="0" w:space="0" w:color="auto"/>
                                                <w:right w:val="none" w:sz="0" w:space="0" w:color="auto"/>
                                              </w:divBdr>
                                            </w:div>
                                          </w:divsChild>
                                        </w:div>
                                        <w:div w:id="13769270">
                                          <w:marLeft w:val="0"/>
                                          <w:marRight w:val="0"/>
                                          <w:marTop w:val="0"/>
                                          <w:marBottom w:val="0"/>
                                          <w:divBdr>
                                            <w:top w:val="none" w:sz="0" w:space="0" w:color="auto"/>
                                            <w:left w:val="none" w:sz="0" w:space="0" w:color="auto"/>
                                            <w:bottom w:val="none" w:sz="0" w:space="0" w:color="auto"/>
                                            <w:right w:val="none" w:sz="0" w:space="0" w:color="auto"/>
                                          </w:divBdr>
                                          <w:divsChild>
                                            <w:div w:id="92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7671">
                                      <w:marLeft w:val="0"/>
                                      <w:marRight w:val="0"/>
                                      <w:marTop w:val="0"/>
                                      <w:marBottom w:val="0"/>
                                      <w:divBdr>
                                        <w:top w:val="none" w:sz="0" w:space="0" w:color="auto"/>
                                        <w:left w:val="none" w:sz="0" w:space="0" w:color="auto"/>
                                        <w:bottom w:val="none" w:sz="0" w:space="0" w:color="auto"/>
                                        <w:right w:val="none" w:sz="0" w:space="0" w:color="auto"/>
                                      </w:divBdr>
                                      <w:divsChild>
                                        <w:div w:id="1692149894">
                                          <w:marLeft w:val="0"/>
                                          <w:marRight w:val="0"/>
                                          <w:marTop w:val="0"/>
                                          <w:marBottom w:val="0"/>
                                          <w:divBdr>
                                            <w:top w:val="none" w:sz="0" w:space="0" w:color="auto"/>
                                            <w:left w:val="none" w:sz="0" w:space="0" w:color="auto"/>
                                            <w:bottom w:val="none" w:sz="0" w:space="0" w:color="auto"/>
                                            <w:right w:val="none" w:sz="0" w:space="0" w:color="auto"/>
                                          </w:divBdr>
                                          <w:divsChild>
                                            <w:div w:id="595484504">
                                              <w:marLeft w:val="0"/>
                                              <w:marRight w:val="0"/>
                                              <w:marTop w:val="0"/>
                                              <w:marBottom w:val="0"/>
                                              <w:divBdr>
                                                <w:top w:val="none" w:sz="0" w:space="0" w:color="auto"/>
                                                <w:left w:val="none" w:sz="0" w:space="0" w:color="auto"/>
                                                <w:bottom w:val="none" w:sz="0" w:space="0" w:color="auto"/>
                                                <w:right w:val="none" w:sz="0" w:space="0" w:color="auto"/>
                                              </w:divBdr>
                                              <w:divsChild>
                                                <w:div w:id="229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8109">
                                          <w:marLeft w:val="0"/>
                                          <w:marRight w:val="0"/>
                                          <w:marTop w:val="0"/>
                                          <w:marBottom w:val="0"/>
                                          <w:divBdr>
                                            <w:top w:val="none" w:sz="0" w:space="0" w:color="auto"/>
                                            <w:left w:val="none" w:sz="0" w:space="0" w:color="auto"/>
                                            <w:bottom w:val="none" w:sz="0" w:space="0" w:color="auto"/>
                                            <w:right w:val="none" w:sz="0" w:space="0" w:color="auto"/>
                                          </w:divBdr>
                                          <w:divsChild>
                                            <w:div w:id="1419133682">
                                              <w:marLeft w:val="0"/>
                                              <w:marRight w:val="0"/>
                                              <w:marTop w:val="0"/>
                                              <w:marBottom w:val="0"/>
                                              <w:divBdr>
                                                <w:top w:val="none" w:sz="0" w:space="0" w:color="auto"/>
                                                <w:left w:val="none" w:sz="0" w:space="0" w:color="auto"/>
                                                <w:bottom w:val="none" w:sz="0" w:space="0" w:color="auto"/>
                                                <w:right w:val="none" w:sz="0" w:space="0" w:color="auto"/>
                                              </w:divBdr>
                                              <w:divsChild>
                                                <w:div w:id="19984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5310">
                                          <w:marLeft w:val="0"/>
                                          <w:marRight w:val="0"/>
                                          <w:marTop w:val="0"/>
                                          <w:marBottom w:val="0"/>
                                          <w:divBdr>
                                            <w:top w:val="none" w:sz="0" w:space="0" w:color="auto"/>
                                            <w:left w:val="none" w:sz="0" w:space="0" w:color="auto"/>
                                            <w:bottom w:val="none" w:sz="0" w:space="0" w:color="auto"/>
                                            <w:right w:val="none" w:sz="0" w:space="0" w:color="auto"/>
                                          </w:divBdr>
                                          <w:divsChild>
                                            <w:div w:id="2010017727">
                                              <w:marLeft w:val="0"/>
                                              <w:marRight w:val="0"/>
                                              <w:marTop w:val="0"/>
                                              <w:marBottom w:val="0"/>
                                              <w:divBdr>
                                                <w:top w:val="none" w:sz="0" w:space="0" w:color="auto"/>
                                                <w:left w:val="none" w:sz="0" w:space="0" w:color="auto"/>
                                                <w:bottom w:val="none" w:sz="0" w:space="0" w:color="auto"/>
                                                <w:right w:val="none" w:sz="0" w:space="0" w:color="auto"/>
                                              </w:divBdr>
                                              <w:divsChild>
                                                <w:div w:id="5802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0659">
                                      <w:marLeft w:val="0"/>
                                      <w:marRight w:val="0"/>
                                      <w:marTop w:val="0"/>
                                      <w:marBottom w:val="0"/>
                                      <w:divBdr>
                                        <w:top w:val="none" w:sz="0" w:space="0" w:color="auto"/>
                                        <w:left w:val="none" w:sz="0" w:space="0" w:color="auto"/>
                                        <w:bottom w:val="none" w:sz="0" w:space="0" w:color="auto"/>
                                        <w:right w:val="none" w:sz="0" w:space="0" w:color="auto"/>
                                      </w:divBdr>
                                      <w:divsChild>
                                        <w:div w:id="501773092">
                                          <w:marLeft w:val="0"/>
                                          <w:marRight w:val="0"/>
                                          <w:marTop w:val="0"/>
                                          <w:marBottom w:val="0"/>
                                          <w:divBdr>
                                            <w:top w:val="none" w:sz="0" w:space="0" w:color="auto"/>
                                            <w:left w:val="none" w:sz="0" w:space="0" w:color="auto"/>
                                            <w:bottom w:val="none" w:sz="0" w:space="0" w:color="auto"/>
                                            <w:right w:val="none" w:sz="0" w:space="0" w:color="auto"/>
                                          </w:divBdr>
                                          <w:divsChild>
                                            <w:div w:id="1994066301">
                                              <w:marLeft w:val="0"/>
                                              <w:marRight w:val="0"/>
                                              <w:marTop w:val="0"/>
                                              <w:marBottom w:val="0"/>
                                              <w:divBdr>
                                                <w:top w:val="none" w:sz="0" w:space="0" w:color="auto"/>
                                                <w:left w:val="none" w:sz="0" w:space="0" w:color="auto"/>
                                                <w:bottom w:val="none" w:sz="0" w:space="0" w:color="auto"/>
                                                <w:right w:val="none" w:sz="0" w:space="0" w:color="auto"/>
                                              </w:divBdr>
                                            </w:div>
                                          </w:divsChild>
                                        </w:div>
                                        <w:div w:id="395323098">
                                          <w:marLeft w:val="0"/>
                                          <w:marRight w:val="0"/>
                                          <w:marTop w:val="0"/>
                                          <w:marBottom w:val="0"/>
                                          <w:divBdr>
                                            <w:top w:val="none" w:sz="0" w:space="0" w:color="auto"/>
                                            <w:left w:val="none" w:sz="0" w:space="0" w:color="auto"/>
                                            <w:bottom w:val="none" w:sz="0" w:space="0" w:color="auto"/>
                                            <w:right w:val="none" w:sz="0" w:space="0" w:color="auto"/>
                                          </w:divBdr>
                                          <w:divsChild>
                                            <w:div w:id="880019857">
                                              <w:marLeft w:val="0"/>
                                              <w:marRight w:val="0"/>
                                              <w:marTop w:val="0"/>
                                              <w:marBottom w:val="0"/>
                                              <w:divBdr>
                                                <w:top w:val="none" w:sz="0" w:space="0" w:color="auto"/>
                                                <w:left w:val="none" w:sz="0" w:space="0" w:color="auto"/>
                                                <w:bottom w:val="none" w:sz="0" w:space="0" w:color="auto"/>
                                                <w:right w:val="none" w:sz="0" w:space="0" w:color="auto"/>
                                              </w:divBdr>
                                              <w:divsChild>
                                                <w:div w:id="1120681820">
                                                  <w:marLeft w:val="0"/>
                                                  <w:marRight w:val="0"/>
                                                  <w:marTop w:val="0"/>
                                                  <w:marBottom w:val="0"/>
                                                  <w:divBdr>
                                                    <w:top w:val="none" w:sz="0" w:space="0" w:color="auto"/>
                                                    <w:left w:val="none" w:sz="0" w:space="0" w:color="auto"/>
                                                    <w:bottom w:val="none" w:sz="0" w:space="0" w:color="auto"/>
                                                    <w:right w:val="none" w:sz="0" w:space="0" w:color="auto"/>
                                                  </w:divBdr>
                                                  <w:divsChild>
                                                    <w:div w:id="18632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823277">
          <w:marLeft w:val="0"/>
          <w:marRight w:val="0"/>
          <w:marTop w:val="0"/>
          <w:marBottom w:val="0"/>
          <w:divBdr>
            <w:top w:val="none" w:sz="0" w:space="0" w:color="auto"/>
            <w:left w:val="none" w:sz="0" w:space="0" w:color="auto"/>
            <w:bottom w:val="none" w:sz="0" w:space="0" w:color="auto"/>
            <w:right w:val="none" w:sz="0" w:space="0" w:color="auto"/>
          </w:divBdr>
          <w:divsChild>
            <w:div w:id="1330674930">
              <w:marLeft w:val="0"/>
              <w:marRight w:val="0"/>
              <w:marTop w:val="0"/>
              <w:marBottom w:val="0"/>
              <w:divBdr>
                <w:top w:val="none" w:sz="0" w:space="0" w:color="auto"/>
                <w:left w:val="none" w:sz="0" w:space="0" w:color="auto"/>
                <w:bottom w:val="none" w:sz="0" w:space="0" w:color="auto"/>
                <w:right w:val="none" w:sz="0" w:space="0" w:color="auto"/>
              </w:divBdr>
              <w:divsChild>
                <w:div w:id="1356074554">
                  <w:marLeft w:val="0"/>
                  <w:marRight w:val="0"/>
                  <w:marTop w:val="0"/>
                  <w:marBottom w:val="0"/>
                  <w:divBdr>
                    <w:top w:val="none" w:sz="0" w:space="0" w:color="auto"/>
                    <w:left w:val="none" w:sz="0" w:space="0" w:color="auto"/>
                    <w:bottom w:val="none" w:sz="0" w:space="0" w:color="auto"/>
                    <w:right w:val="none" w:sz="0" w:space="0" w:color="auto"/>
                  </w:divBdr>
                  <w:divsChild>
                    <w:div w:id="827936348">
                      <w:marLeft w:val="0"/>
                      <w:marRight w:val="0"/>
                      <w:marTop w:val="0"/>
                      <w:marBottom w:val="0"/>
                      <w:divBdr>
                        <w:top w:val="none" w:sz="0" w:space="0" w:color="auto"/>
                        <w:left w:val="none" w:sz="0" w:space="0" w:color="auto"/>
                        <w:bottom w:val="none" w:sz="0" w:space="0" w:color="auto"/>
                        <w:right w:val="none" w:sz="0" w:space="0" w:color="auto"/>
                      </w:divBdr>
                      <w:divsChild>
                        <w:div w:id="808862479">
                          <w:marLeft w:val="0"/>
                          <w:marRight w:val="0"/>
                          <w:marTop w:val="0"/>
                          <w:marBottom w:val="0"/>
                          <w:divBdr>
                            <w:top w:val="none" w:sz="0" w:space="0" w:color="auto"/>
                            <w:left w:val="none" w:sz="0" w:space="0" w:color="auto"/>
                            <w:bottom w:val="none" w:sz="0" w:space="0" w:color="auto"/>
                            <w:right w:val="none" w:sz="0" w:space="0" w:color="auto"/>
                          </w:divBdr>
                          <w:divsChild>
                            <w:div w:id="29191057">
                              <w:marLeft w:val="0"/>
                              <w:marRight w:val="0"/>
                              <w:marTop w:val="0"/>
                              <w:marBottom w:val="0"/>
                              <w:divBdr>
                                <w:top w:val="none" w:sz="0" w:space="0" w:color="auto"/>
                                <w:left w:val="none" w:sz="0" w:space="0" w:color="auto"/>
                                <w:bottom w:val="none" w:sz="0" w:space="0" w:color="auto"/>
                                <w:right w:val="none" w:sz="0" w:space="0" w:color="auto"/>
                              </w:divBdr>
                              <w:divsChild>
                                <w:div w:id="2825288">
                                  <w:marLeft w:val="0"/>
                                  <w:marRight w:val="0"/>
                                  <w:marTop w:val="0"/>
                                  <w:marBottom w:val="0"/>
                                  <w:divBdr>
                                    <w:top w:val="none" w:sz="0" w:space="0" w:color="auto"/>
                                    <w:left w:val="none" w:sz="0" w:space="0" w:color="auto"/>
                                    <w:bottom w:val="none" w:sz="0" w:space="0" w:color="auto"/>
                                    <w:right w:val="none" w:sz="0" w:space="0" w:color="auto"/>
                                  </w:divBdr>
                                  <w:divsChild>
                                    <w:div w:id="2005014683">
                                      <w:marLeft w:val="0"/>
                                      <w:marRight w:val="0"/>
                                      <w:marTop w:val="0"/>
                                      <w:marBottom w:val="0"/>
                                      <w:divBdr>
                                        <w:top w:val="none" w:sz="0" w:space="0" w:color="auto"/>
                                        <w:left w:val="none" w:sz="0" w:space="0" w:color="auto"/>
                                        <w:bottom w:val="none" w:sz="0" w:space="0" w:color="auto"/>
                                        <w:right w:val="none" w:sz="0" w:space="0" w:color="auto"/>
                                      </w:divBdr>
                                      <w:divsChild>
                                        <w:div w:id="1120034465">
                                          <w:marLeft w:val="0"/>
                                          <w:marRight w:val="0"/>
                                          <w:marTop w:val="0"/>
                                          <w:marBottom w:val="0"/>
                                          <w:divBdr>
                                            <w:top w:val="none" w:sz="0" w:space="0" w:color="auto"/>
                                            <w:left w:val="none" w:sz="0" w:space="0" w:color="auto"/>
                                            <w:bottom w:val="none" w:sz="0" w:space="0" w:color="auto"/>
                                            <w:right w:val="none" w:sz="0" w:space="0" w:color="auto"/>
                                          </w:divBdr>
                                          <w:divsChild>
                                            <w:div w:id="7135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853105">
          <w:marLeft w:val="0"/>
          <w:marRight w:val="0"/>
          <w:marTop w:val="0"/>
          <w:marBottom w:val="0"/>
          <w:divBdr>
            <w:top w:val="none" w:sz="0" w:space="0" w:color="auto"/>
            <w:left w:val="none" w:sz="0" w:space="0" w:color="auto"/>
            <w:bottom w:val="none" w:sz="0" w:space="0" w:color="auto"/>
            <w:right w:val="none" w:sz="0" w:space="0" w:color="auto"/>
          </w:divBdr>
          <w:divsChild>
            <w:div w:id="1390030186">
              <w:marLeft w:val="0"/>
              <w:marRight w:val="0"/>
              <w:marTop w:val="0"/>
              <w:marBottom w:val="0"/>
              <w:divBdr>
                <w:top w:val="none" w:sz="0" w:space="0" w:color="auto"/>
                <w:left w:val="none" w:sz="0" w:space="0" w:color="auto"/>
                <w:bottom w:val="none" w:sz="0" w:space="0" w:color="auto"/>
                <w:right w:val="none" w:sz="0" w:space="0" w:color="auto"/>
              </w:divBdr>
            </w:div>
          </w:divsChild>
        </w:div>
        <w:div w:id="766972714">
          <w:marLeft w:val="0"/>
          <w:marRight w:val="0"/>
          <w:marTop w:val="0"/>
          <w:marBottom w:val="0"/>
          <w:divBdr>
            <w:top w:val="none" w:sz="0" w:space="0" w:color="auto"/>
            <w:left w:val="none" w:sz="0" w:space="0" w:color="auto"/>
            <w:bottom w:val="none" w:sz="0" w:space="0" w:color="auto"/>
            <w:right w:val="none" w:sz="0" w:space="0" w:color="auto"/>
          </w:divBdr>
          <w:divsChild>
            <w:div w:id="1159467080">
              <w:marLeft w:val="0"/>
              <w:marRight w:val="0"/>
              <w:marTop w:val="0"/>
              <w:marBottom w:val="0"/>
              <w:divBdr>
                <w:top w:val="none" w:sz="0" w:space="0" w:color="auto"/>
                <w:left w:val="none" w:sz="0" w:space="0" w:color="auto"/>
                <w:bottom w:val="none" w:sz="0" w:space="0" w:color="auto"/>
                <w:right w:val="none" w:sz="0" w:space="0" w:color="auto"/>
              </w:divBdr>
            </w:div>
          </w:divsChild>
        </w:div>
        <w:div w:id="1699356496">
          <w:marLeft w:val="0"/>
          <w:marRight w:val="0"/>
          <w:marTop w:val="0"/>
          <w:marBottom w:val="0"/>
          <w:divBdr>
            <w:top w:val="none" w:sz="0" w:space="0" w:color="auto"/>
            <w:left w:val="none" w:sz="0" w:space="0" w:color="auto"/>
            <w:bottom w:val="none" w:sz="0" w:space="0" w:color="auto"/>
            <w:right w:val="none" w:sz="0" w:space="0" w:color="auto"/>
          </w:divBdr>
          <w:divsChild>
            <w:div w:id="806094601">
              <w:marLeft w:val="0"/>
              <w:marRight w:val="0"/>
              <w:marTop w:val="0"/>
              <w:marBottom w:val="0"/>
              <w:divBdr>
                <w:top w:val="none" w:sz="0" w:space="0" w:color="auto"/>
                <w:left w:val="none" w:sz="0" w:space="0" w:color="auto"/>
                <w:bottom w:val="none" w:sz="0" w:space="0" w:color="auto"/>
                <w:right w:val="none" w:sz="0" w:space="0" w:color="auto"/>
              </w:divBdr>
            </w:div>
          </w:divsChild>
        </w:div>
        <w:div w:id="1375541834">
          <w:marLeft w:val="0"/>
          <w:marRight w:val="0"/>
          <w:marTop w:val="0"/>
          <w:marBottom w:val="0"/>
          <w:divBdr>
            <w:top w:val="none" w:sz="0" w:space="0" w:color="auto"/>
            <w:left w:val="none" w:sz="0" w:space="0" w:color="auto"/>
            <w:bottom w:val="none" w:sz="0" w:space="0" w:color="auto"/>
            <w:right w:val="none" w:sz="0" w:space="0" w:color="auto"/>
          </w:divBdr>
          <w:divsChild>
            <w:div w:id="1598250823">
              <w:marLeft w:val="0"/>
              <w:marRight w:val="0"/>
              <w:marTop w:val="0"/>
              <w:marBottom w:val="0"/>
              <w:divBdr>
                <w:top w:val="none" w:sz="0" w:space="0" w:color="auto"/>
                <w:left w:val="none" w:sz="0" w:space="0" w:color="auto"/>
                <w:bottom w:val="none" w:sz="0" w:space="0" w:color="auto"/>
                <w:right w:val="none" w:sz="0" w:space="0" w:color="auto"/>
              </w:divBdr>
              <w:divsChild>
                <w:div w:id="1385371502">
                  <w:marLeft w:val="0"/>
                  <w:marRight w:val="0"/>
                  <w:marTop w:val="0"/>
                  <w:marBottom w:val="0"/>
                  <w:divBdr>
                    <w:top w:val="none" w:sz="0" w:space="0" w:color="auto"/>
                    <w:left w:val="none" w:sz="0" w:space="0" w:color="auto"/>
                    <w:bottom w:val="none" w:sz="0" w:space="0" w:color="auto"/>
                    <w:right w:val="none" w:sz="0" w:space="0" w:color="auto"/>
                  </w:divBdr>
                  <w:divsChild>
                    <w:div w:id="1624729729">
                      <w:marLeft w:val="0"/>
                      <w:marRight w:val="0"/>
                      <w:marTop w:val="0"/>
                      <w:marBottom w:val="0"/>
                      <w:divBdr>
                        <w:top w:val="none" w:sz="0" w:space="0" w:color="auto"/>
                        <w:left w:val="none" w:sz="0" w:space="0" w:color="auto"/>
                        <w:bottom w:val="none" w:sz="0" w:space="0" w:color="auto"/>
                        <w:right w:val="none" w:sz="0" w:space="0" w:color="auto"/>
                      </w:divBdr>
                      <w:divsChild>
                        <w:div w:id="1810587083">
                          <w:marLeft w:val="0"/>
                          <w:marRight w:val="0"/>
                          <w:marTop w:val="0"/>
                          <w:marBottom w:val="0"/>
                          <w:divBdr>
                            <w:top w:val="none" w:sz="0" w:space="0" w:color="auto"/>
                            <w:left w:val="none" w:sz="0" w:space="0" w:color="auto"/>
                            <w:bottom w:val="none" w:sz="0" w:space="0" w:color="auto"/>
                            <w:right w:val="none" w:sz="0" w:space="0" w:color="auto"/>
                          </w:divBdr>
                          <w:divsChild>
                            <w:div w:id="1458178281">
                              <w:marLeft w:val="0"/>
                              <w:marRight w:val="0"/>
                              <w:marTop w:val="0"/>
                              <w:marBottom w:val="0"/>
                              <w:divBdr>
                                <w:top w:val="none" w:sz="0" w:space="0" w:color="auto"/>
                                <w:left w:val="none" w:sz="0" w:space="0" w:color="auto"/>
                                <w:bottom w:val="none" w:sz="0" w:space="0" w:color="auto"/>
                                <w:right w:val="none" w:sz="0" w:space="0" w:color="auto"/>
                              </w:divBdr>
                              <w:divsChild>
                                <w:div w:id="814418113">
                                  <w:marLeft w:val="0"/>
                                  <w:marRight w:val="0"/>
                                  <w:marTop w:val="0"/>
                                  <w:marBottom w:val="0"/>
                                  <w:divBdr>
                                    <w:top w:val="none" w:sz="0" w:space="0" w:color="auto"/>
                                    <w:left w:val="none" w:sz="0" w:space="0" w:color="auto"/>
                                    <w:bottom w:val="none" w:sz="0" w:space="0" w:color="auto"/>
                                    <w:right w:val="none" w:sz="0" w:space="0" w:color="auto"/>
                                  </w:divBdr>
                                  <w:divsChild>
                                    <w:div w:id="1801144723">
                                      <w:marLeft w:val="0"/>
                                      <w:marRight w:val="0"/>
                                      <w:marTop w:val="0"/>
                                      <w:marBottom w:val="0"/>
                                      <w:divBdr>
                                        <w:top w:val="none" w:sz="0" w:space="0" w:color="auto"/>
                                        <w:left w:val="none" w:sz="0" w:space="0" w:color="auto"/>
                                        <w:bottom w:val="none" w:sz="0" w:space="0" w:color="auto"/>
                                        <w:right w:val="none" w:sz="0" w:space="0" w:color="auto"/>
                                      </w:divBdr>
                                      <w:divsChild>
                                        <w:div w:id="1051661069">
                                          <w:marLeft w:val="0"/>
                                          <w:marRight w:val="0"/>
                                          <w:marTop w:val="0"/>
                                          <w:marBottom w:val="0"/>
                                          <w:divBdr>
                                            <w:top w:val="none" w:sz="0" w:space="0" w:color="auto"/>
                                            <w:left w:val="none" w:sz="0" w:space="0" w:color="auto"/>
                                            <w:bottom w:val="none" w:sz="0" w:space="0" w:color="auto"/>
                                            <w:right w:val="none" w:sz="0" w:space="0" w:color="auto"/>
                                          </w:divBdr>
                                          <w:divsChild>
                                            <w:div w:id="583997063">
                                              <w:marLeft w:val="0"/>
                                              <w:marRight w:val="0"/>
                                              <w:marTop w:val="0"/>
                                              <w:marBottom w:val="0"/>
                                              <w:divBdr>
                                                <w:top w:val="none" w:sz="0" w:space="0" w:color="auto"/>
                                                <w:left w:val="none" w:sz="0" w:space="0" w:color="auto"/>
                                                <w:bottom w:val="none" w:sz="0" w:space="0" w:color="auto"/>
                                                <w:right w:val="none" w:sz="0" w:space="0" w:color="auto"/>
                                              </w:divBdr>
                                              <w:divsChild>
                                                <w:div w:id="1813518815">
                                                  <w:marLeft w:val="0"/>
                                                  <w:marRight w:val="0"/>
                                                  <w:marTop w:val="0"/>
                                                  <w:marBottom w:val="0"/>
                                                  <w:divBdr>
                                                    <w:top w:val="none" w:sz="0" w:space="0" w:color="auto"/>
                                                    <w:left w:val="none" w:sz="0" w:space="0" w:color="auto"/>
                                                    <w:bottom w:val="none" w:sz="0" w:space="0" w:color="auto"/>
                                                    <w:right w:val="none" w:sz="0" w:space="0" w:color="auto"/>
                                                  </w:divBdr>
                                                  <w:divsChild>
                                                    <w:div w:id="1874489361">
                                                      <w:marLeft w:val="0"/>
                                                      <w:marRight w:val="0"/>
                                                      <w:marTop w:val="0"/>
                                                      <w:marBottom w:val="0"/>
                                                      <w:divBdr>
                                                        <w:top w:val="none" w:sz="0" w:space="0" w:color="auto"/>
                                                        <w:left w:val="none" w:sz="0" w:space="0" w:color="auto"/>
                                                        <w:bottom w:val="none" w:sz="0" w:space="0" w:color="auto"/>
                                                        <w:right w:val="none" w:sz="0" w:space="0" w:color="auto"/>
                                                      </w:divBdr>
                                                      <w:divsChild>
                                                        <w:div w:id="1582249907">
                                                          <w:marLeft w:val="0"/>
                                                          <w:marRight w:val="0"/>
                                                          <w:marTop w:val="0"/>
                                                          <w:marBottom w:val="0"/>
                                                          <w:divBdr>
                                                            <w:top w:val="none" w:sz="0" w:space="0" w:color="auto"/>
                                                            <w:left w:val="none" w:sz="0" w:space="0" w:color="auto"/>
                                                            <w:bottom w:val="none" w:sz="0" w:space="0" w:color="auto"/>
                                                            <w:right w:val="none" w:sz="0" w:space="0" w:color="auto"/>
                                                          </w:divBdr>
                                                          <w:divsChild>
                                                            <w:div w:id="591403371">
                                                              <w:marLeft w:val="0"/>
                                                              <w:marRight w:val="0"/>
                                                              <w:marTop w:val="0"/>
                                                              <w:marBottom w:val="0"/>
                                                              <w:divBdr>
                                                                <w:top w:val="none" w:sz="0" w:space="0" w:color="auto"/>
                                                                <w:left w:val="none" w:sz="0" w:space="0" w:color="auto"/>
                                                                <w:bottom w:val="none" w:sz="0" w:space="0" w:color="auto"/>
                                                                <w:right w:val="none" w:sz="0" w:space="0" w:color="auto"/>
                                                              </w:divBdr>
                                                            </w:div>
                                                            <w:div w:id="2128313362">
                                                              <w:marLeft w:val="0"/>
                                                              <w:marRight w:val="0"/>
                                                              <w:marTop w:val="0"/>
                                                              <w:marBottom w:val="0"/>
                                                              <w:divBdr>
                                                                <w:top w:val="none" w:sz="0" w:space="0" w:color="auto"/>
                                                                <w:left w:val="none" w:sz="0" w:space="0" w:color="auto"/>
                                                                <w:bottom w:val="none" w:sz="0" w:space="0" w:color="auto"/>
                                                                <w:right w:val="none" w:sz="0" w:space="0" w:color="auto"/>
                                                              </w:divBdr>
                                                              <w:divsChild>
                                                                <w:div w:id="2099015367">
                                                                  <w:marLeft w:val="0"/>
                                                                  <w:marRight w:val="0"/>
                                                                  <w:marTop w:val="0"/>
                                                                  <w:marBottom w:val="0"/>
                                                                  <w:divBdr>
                                                                    <w:top w:val="none" w:sz="0" w:space="0" w:color="auto"/>
                                                                    <w:left w:val="none" w:sz="0" w:space="0" w:color="auto"/>
                                                                    <w:bottom w:val="none" w:sz="0" w:space="0" w:color="auto"/>
                                                                    <w:right w:val="none" w:sz="0" w:space="0" w:color="auto"/>
                                                                  </w:divBdr>
                                                                  <w:divsChild>
                                                                    <w:div w:id="1142455378">
                                                                      <w:marLeft w:val="0"/>
                                                                      <w:marRight w:val="0"/>
                                                                      <w:marTop w:val="0"/>
                                                                      <w:marBottom w:val="0"/>
                                                                      <w:divBdr>
                                                                        <w:top w:val="none" w:sz="0" w:space="0" w:color="auto"/>
                                                                        <w:left w:val="none" w:sz="0" w:space="0" w:color="auto"/>
                                                                        <w:bottom w:val="none" w:sz="0" w:space="0" w:color="auto"/>
                                                                        <w:right w:val="none" w:sz="0" w:space="0" w:color="auto"/>
                                                                      </w:divBdr>
                                                                      <w:divsChild>
                                                                        <w:div w:id="917593753">
                                                                          <w:marLeft w:val="0"/>
                                                                          <w:marRight w:val="0"/>
                                                                          <w:marTop w:val="0"/>
                                                                          <w:marBottom w:val="0"/>
                                                                          <w:divBdr>
                                                                            <w:top w:val="none" w:sz="0" w:space="0" w:color="auto"/>
                                                                            <w:left w:val="none" w:sz="0" w:space="0" w:color="auto"/>
                                                                            <w:bottom w:val="none" w:sz="0" w:space="0" w:color="auto"/>
                                                                            <w:right w:val="none" w:sz="0" w:space="0" w:color="auto"/>
                                                                          </w:divBdr>
                                                                          <w:divsChild>
                                                                            <w:div w:id="7851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965954">
          <w:marLeft w:val="0"/>
          <w:marRight w:val="0"/>
          <w:marTop w:val="0"/>
          <w:marBottom w:val="0"/>
          <w:divBdr>
            <w:top w:val="none" w:sz="0" w:space="0" w:color="auto"/>
            <w:left w:val="none" w:sz="0" w:space="0" w:color="auto"/>
            <w:bottom w:val="none" w:sz="0" w:space="0" w:color="auto"/>
            <w:right w:val="none" w:sz="0" w:space="0" w:color="auto"/>
          </w:divBdr>
          <w:divsChild>
            <w:div w:id="328677224">
              <w:marLeft w:val="0"/>
              <w:marRight w:val="0"/>
              <w:marTop w:val="0"/>
              <w:marBottom w:val="0"/>
              <w:divBdr>
                <w:top w:val="none" w:sz="0" w:space="0" w:color="auto"/>
                <w:left w:val="none" w:sz="0" w:space="0" w:color="auto"/>
                <w:bottom w:val="none" w:sz="0" w:space="0" w:color="auto"/>
                <w:right w:val="none" w:sz="0" w:space="0" w:color="auto"/>
              </w:divBdr>
              <w:divsChild>
                <w:div w:id="2874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9144">
          <w:marLeft w:val="0"/>
          <w:marRight w:val="0"/>
          <w:marTop w:val="0"/>
          <w:marBottom w:val="0"/>
          <w:divBdr>
            <w:top w:val="none" w:sz="0" w:space="0" w:color="auto"/>
            <w:left w:val="none" w:sz="0" w:space="0" w:color="auto"/>
            <w:bottom w:val="none" w:sz="0" w:space="0" w:color="auto"/>
            <w:right w:val="none" w:sz="0" w:space="0" w:color="auto"/>
          </w:divBdr>
          <w:divsChild>
            <w:div w:id="1995334924">
              <w:marLeft w:val="0"/>
              <w:marRight w:val="0"/>
              <w:marTop w:val="0"/>
              <w:marBottom w:val="0"/>
              <w:divBdr>
                <w:top w:val="none" w:sz="0" w:space="0" w:color="auto"/>
                <w:left w:val="none" w:sz="0" w:space="0" w:color="auto"/>
                <w:bottom w:val="none" w:sz="0" w:space="0" w:color="auto"/>
                <w:right w:val="none" w:sz="0" w:space="0" w:color="auto"/>
              </w:divBdr>
              <w:divsChild>
                <w:div w:id="788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21903">
          <w:marLeft w:val="0"/>
          <w:marRight w:val="0"/>
          <w:marTop w:val="0"/>
          <w:marBottom w:val="0"/>
          <w:divBdr>
            <w:top w:val="none" w:sz="0" w:space="0" w:color="auto"/>
            <w:left w:val="none" w:sz="0" w:space="0" w:color="auto"/>
            <w:bottom w:val="none" w:sz="0" w:space="0" w:color="auto"/>
            <w:right w:val="none" w:sz="0" w:space="0" w:color="auto"/>
          </w:divBdr>
          <w:divsChild>
            <w:div w:id="922564664">
              <w:marLeft w:val="0"/>
              <w:marRight w:val="0"/>
              <w:marTop w:val="0"/>
              <w:marBottom w:val="0"/>
              <w:divBdr>
                <w:top w:val="none" w:sz="0" w:space="0" w:color="auto"/>
                <w:left w:val="none" w:sz="0" w:space="0" w:color="auto"/>
                <w:bottom w:val="none" w:sz="0" w:space="0" w:color="auto"/>
                <w:right w:val="none" w:sz="0" w:space="0" w:color="auto"/>
              </w:divBdr>
              <w:divsChild>
                <w:div w:id="11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5600">
          <w:marLeft w:val="0"/>
          <w:marRight w:val="0"/>
          <w:marTop w:val="0"/>
          <w:marBottom w:val="0"/>
          <w:divBdr>
            <w:top w:val="none" w:sz="0" w:space="0" w:color="auto"/>
            <w:left w:val="none" w:sz="0" w:space="0" w:color="auto"/>
            <w:bottom w:val="none" w:sz="0" w:space="0" w:color="auto"/>
            <w:right w:val="none" w:sz="0" w:space="0" w:color="auto"/>
          </w:divBdr>
          <w:divsChild>
            <w:div w:id="897984231">
              <w:marLeft w:val="0"/>
              <w:marRight w:val="0"/>
              <w:marTop w:val="0"/>
              <w:marBottom w:val="0"/>
              <w:divBdr>
                <w:top w:val="none" w:sz="0" w:space="0" w:color="auto"/>
                <w:left w:val="none" w:sz="0" w:space="0" w:color="auto"/>
                <w:bottom w:val="none" w:sz="0" w:space="0" w:color="auto"/>
                <w:right w:val="none" w:sz="0" w:space="0" w:color="auto"/>
              </w:divBdr>
              <w:divsChild>
                <w:div w:id="5597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9096">
          <w:marLeft w:val="0"/>
          <w:marRight w:val="0"/>
          <w:marTop w:val="0"/>
          <w:marBottom w:val="0"/>
          <w:divBdr>
            <w:top w:val="none" w:sz="0" w:space="0" w:color="auto"/>
            <w:left w:val="none" w:sz="0" w:space="0" w:color="auto"/>
            <w:bottom w:val="none" w:sz="0" w:space="0" w:color="auto"/>
            <w:right w:val="none" w:sz="0" w:space="0" w:color="auto"/>
          </w:divBdr>
          <w:divsChild>
            <w:div w:id="2103795070">
              <w:marLeft w:val="0"/>
              <w:marRight w:val="0"/>
              <w:marTop w:val="0"/>
              <w:marBottom w:val="0"/>
              <w:divBdr>
                <w:top w:val="none" w:sz="0" w:space="0" w:color="auto"/>
                <w:left w:val="none" w:sz="0" w:space="0" w:color="auto"/>
                <w:bottom w:val="none" w:sz="0" w:space="0" w:color="auto"/>
                <w:right w:val="none" w:sz="0" w:space="0" w:color="auto"/>
              </w:divBdr>
              <w:divsChild>
                <w:div w:id="14780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3275">
          <w:marLeft w:val="0"/>
          <w:marRight w:val="0"/>
          <w:marTop w:val="0"/>
          <w:marBottom w:val="0"/>
          <w:divBdr>
            <w:top w:val="none" w:sz="0" w:space="0" w:color="auto"/>
            <w:left w:val="none" w:sz="0" w:space="0" w:color="auto"/>
            <w:bottom w:val="none" w:sz="0" w:space="0" w:color="auto"/>
            <w:right w:val="none" w:sz="0" w:space="0" w:color="auto"/>
          </w:divBdr>
          <w:divsChild>
            <w:div w:id="798913937">
              <w:marLeft w:val="0"/>
              <w:marRight w:val="0"/>
              <w:marTop w:val="0"/>
              <w:marBottom w:val="0"/>
              <w:divBdr>
                <w:top w:val="none" w:sz="0" w:space="0" w:color="auto"/>
                <w:left w:val="none" w:sz="0" w:space="0" w:color="auto"/>
                <w:bottom w:val="none" w:sz="0" w:space="0" w:color="auto"/>
                <w:right w:val="none" w:sz="0" w:space="0" w:color="auto"/>
              </w:divBdr>
              <w:divsChild>
                <w:div w:id="18357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5538">
          <w:marLeft w:val="0"/>
          <w:marRight w:val="0"/>
          <w:marTop w:val="0"/>
          <w:marBottom w:val="0"/>
          <w:divBdr>
            <w:top w:val="none" w:sz="0" w:space="0" w:color="auto"/>
            <w:left w:val="none" w:sz="0" w:space="0" w:color="auto"/>
            <w:bottom w:val="none" w:sz="0" w:space="0" w:color="auto"/>
            <w:right w:val="none" w:sz="0" w:space="0" w:color="auto"/>
          </w:divBdr>
          <w:divsChild>
            <w:div w:id="359360956">
              <w:marLeft w:val="0"/>
              <w:marRight w:val="0"/>
              <w:marTop w:val="0"/>
              <w:marBottom w:val="0"/>
              <w:divBdr>
                <w:top w:val="none" w:sz="0" w:space="0" w:color="auto"/>
                <w:left w:val="none" w:sz="0" w:space="0" w:color="auto"/>
                <w:bottom w:val="none" w:sz="0" w:space="0" w:color="auto"/>
                <w:right w:val="none" w:sz="0" w:space="0" w:color="auto"/>
              </w:divBdr>
              <w:divsChild>
                <w:div w:id="4457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4737">
          <w:marLeft w:val="0"/>
          <w:marRight w:val="0"/>
          <w:marTop w:val="0"/>
          <w:marBottom w:val="0"/>
          <w:divBdr>
            <w:top w:val="none" w:sz="0" w:space="0" w:color="auto"/>
            <w:left w:val="none" w:sz="0" w:space="0" w:color="auto"/>
            <w:bottom w:val="none" w:sz="0" w:space="0" w:color="auto"/>
            <w:right w:val="none" w:sz="0" w:space="0" w:color="auto"/>
          </w:divBdr>
          <w:divsChild>
            <w:div w:id="943264891">
              <w:marLeft w:val="0"/>
              <w:marRight w:val="0"/>
              <w:marTop w:val="0"/>
              <w:marBottom w:val="0"/>
              <w:divBdr>
                <w:top w:val="none" w:sz="0" w:space="0" w:color="auto"/>
                <w:left w:val="none" w:sz="0" w:space="0" w:color="auto"/>
                <w:bottom w:val="none" w:sz="0" w:space="0" w:color="auto"/>
                <w:right w:val="none" w:sz="0" w:space="0" w:color="auto"/>
              </w:divBdr>
              <w:divsChild>
                <w:div w:id="5302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737">
          <w:marLeft w:val="0"/>
          <w:marRight w:val="0"/>
          <w:marTop w:val="0"/>
          <w:marBottom w:val="0"/>
          <w:divBdr>
            <w:top w:val="none" w:sz="0" w:space="0" w:color="auto"/>
            <w:left w:val="none" w:sz="0" w:space="0" w:color="auto"/>
            <w:bottom w:val="none" w:sz="0" w:space="0" w:color="auto"/>
            <w:right w:val="none" w:sz="0" w:space="0" w:color="auto"/>
          </w:divBdr>
          <w:divsChild>
            <w:div w:id="1534347988">
              <w:marLeft w:val="0"/>
              <w:marRight w:val="0"/>
              <w:marTop w:val="0"/>
              <w:marBottom w:val="0"/>
              <w:divBdr>
                <w:top w:val="none" w:sz="0" w:space="0" w:color="auto"/>
                <w:left w:val="none" w:sz="0" w:space="0" w:color="auto"/>
                <w:bottom w:val="none" w:sz="0" w:space="0" w:color="auto"/>
                <w:right w:val="none" w:sz="0" w:space="0" w:color="auto"/>
              </w:divBdr>
              <w:divsChild>
                <w:div w:id="2947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0385">
          <w:marLeft w:val="0"/>
          <w:marRight w:val="0"/>
          <w:marTop w:val="0"/>
          <w:marBottom w:val="0"/>
          <w:divBdr>
            <w:top w:val="none" w:sz="0" w:space="0" w:color="auto"/>
            <w:left w:val="none" w:sz="0" w:space="0" w:color="auto"/>
            <w:bottom w:val="none" w:sz="0" w:space="0" w:color="auto"/>
            <w:right w:val="none" w:sz="0" w:space="0" w:color="auto"/>
          </w:divBdr>
          <w:divsChild>
            <w:div w:id="863904379">
              <w:marLeft w:val="0"/>
              <w:marRight w:val="0"/>
              <w:marTop w:val="0"/>
              <w:marBottom w:val="0"/>
              <w:divBdr>
                <w:top w:val="none" w:sz="0" w:space="0" w:color="auto"/>
                <w:left w:val="none" w:sz="0" w:space="0" w:color="auto"/>
                <w:bottom w:val="none" w:sz="0" w:space="0" w:color="auto"/>
                <w:right w:val="none" w:sz="0" w:space="0" w:color="auto"/>
              </w:divBdr>
              <w:divsChild>
                <w:div w:id="12351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0601">
          <w:marLeft w:val="0"/>
          <w:marRight w:val="0"/>
          <w:marTop w:val="0"/>
          <w:marBottom w:val="0"/>
          <w:divBdr>
            <w:top w:val="none" w:sz="0" w:space="0" w:color="auto"/>
            <w:left w:val="none" w:sz="0" w:space="0" w:color="auto"/>
            <w:bottom w:val="none" w:sz="0" w:space="0" w:color="auto"/>
            <w:right w:val="none" w:sz="0" w:space="0" w:color="auto"/>
          </w:divBdr>
          <w:divsChild>
            <w:div w:id="1071001780">
              <w:marLeft w:val="0"/>
              <w:marRight w:val="0"/>
              <w:marTop w:val="0"/>
              <w:marBottom w:val="0"/>
              <w:divBdr>
                <w:top w:val="none" w:sz="0" w:space="0" w:color="auto"/>
                <w:left w:val="none" w:sz="0" w:space="0" w:color="auto"/>
                <w:bottom w:val="none" w:sz="0" w:space="0" w:color="auto"/>
                <w:right w:val="none" w:sz="0" w:space="0" w:color="auto"/>
              </w:divBdr>
              <w:divsChild>
                <w:div w:id="9395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4721">
          <w:marLeft w:val="0"/>
          <w:marRight w:val="0"/>
          <w:marTop w:val="0"/>
          <w:marBottom w:val="0"/>
          <w:divBdr>
            <w:top w:val="none" w:sz="0" w:space="0" w:color="auto"/>
            <w:left w:val="none" w:sz="0" w:space="0" w:color="auto"/>
            <w:bottom w:val="none" w:sz="0" w:space="0" w:color="auto"/>
            <w:right w:val="none" w:sz="0" w:space="0" w:color="auto"/>
          </w:divBdr>
          <w:divsChild>
            <w:div w:id="236136914">
              <w:marLeft w:val="0"/>
              <w:marRight w:val="0"/>
              <w:marTop w:val="0"/>
              <w:marBottom w:val="0"/>
              <w:divBdr>
                <w:top w:val="none" w:sz="0" w:space="0" w:color="auto"/>
                <w:left w:val="none" w:sz="0" w:space="0" w:color="auto"/>
                <w:bottom w:val="none" w:sz="0" w:space="0" w:color="auto"/>
                <w:right w:val="none" w:sz="0" w:space="0" w:color="auto"/>
              </w:divBdr>
              <w:divsChild>
                <w:div w:id="180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8660">
          <w:marLeft w:val="0"/>
          <w:marRight w:val="0"/>
          <w:marTop w:val="0"/>
          <w:marBottom w:val="0"/>
          <w:divBdr>
            <w:top w:val="none" w:sz="0" w:space="0" w:color="auto"/>
            <w:left w:val="none" w:sz="0" w:space="0" w:color="auto"/>
            <w:bottom w:val="none" w:sz="0" w:space="0" w:color="auto"/>
            <w:right w:val="none" w:sz="0" w:space="0" w:color="auto"/>
          </w:divBdr>
          <w:divsChild>
            <w:div w:id="2077624237">
              <w:marLeft w:val="0"/>
              <w:marRight w:val="0"/>
              <w:marTop w:val="0"/>
              <w:marBottom w:val="0"/>
              <w:divBdr>
                <w:top w:val="none" w:sz="0" w:space="0" w:color="auto"/>
                <w:left w:val="none" w:sz="0" w:space="0" w:color="auto"/>
                <w:bottom w:val="none" w:sz="0" w:space="0" w:color="auto"/>
                <w:right w:val="none" w:sz="0" w:space="0" w:color="auto"/>
              </w:divBdr>
              <w:divsChild>
                <w:div w:id="17762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4012">
          <w:marLeft w:val="0"/>
          <w:marRight w:val="0"/>
          <w:marTop w:val="0"/>
          <w:marBottom w:val="0"/>
          <w:divBdr>
            <w:top w:val="none" w:sz="0" w:space="0" w:color="auto"/>
            <w:left w:val="none" w:sz="0" w:space="0" w:color="auto"/>
            <w:bottom w:val="none" w:sz="0" w:space="0" w:color="auto"/>
            <w:right w:val="none" w:sz="0" w:space="0" w:color="auto"/>
          </w:divBdr>
          <w:divsChild>
            <w:div w:id="699401023">
              <w:marLeft w:val="0"/>
              <w:marRight w:val="0"/>
              <w:marTop w:val="0"/>
              <w:marBottom w:val="0"/>
              <w:divBdr>
                <w:top w:val="none" w:sz="0" w:space="0" w:color="auto"/>
                <w:left w:val="none" w:sz="0" w:space="0" w:color="auto"/>
                <w:bottom w:val="none" w:sz="0" w:space="0" w:color="auto"/>
                <w:right w:val="none" w:sz="0" w:space="0" w:color="auto"/>
              </w:divBdr>
              <w:divsChild>
                <w:div w:id="6282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4655">
          <w:marLeft w:val="0"/>
          <w:marRight w:val="0"/>
          <w:marTop w:val="0"/>
          <w:marBottom w:val="0"/>
          <w:divBdr>
            <w:top w:val="none" w:sz="0" w:space="0" w:color="auto"/>
            <w:left w:val="none" w:sz="0" w:space="0" w:color="auto"/>
            <w:bottom w:val="none" w:sz="0" w:space="0" w:color="auto"/>
            <w:right w:val="none" w:sz="0" w:space="0" w:color="auto"/>
          </w:divBdr>
          <w:divsChild>
            <w:div w:id="1524588282">
              <w:marLeft w:val="0"/>
              <w:marRight w:val="0"/>
              <w:marTop w:val="0"/>
              <w:marBottom w:val="0"/>
              <w:divBdr>
                <w:top w:val="none" w:sz="0" w:space="0" w:color="auto"/>
                <w:left w:val="none" w:sz="0" w:space="0" w:color="auto"/>
                <w:bottom w:val="none" w:sz="0" w:space="0" w:color="auto"/>
                <w:right w:val="none" w:sz="0" w:space="0" w:color="auto"/>
              </w:divBdr>
              <w:divsChild>
                <w:div w:id="7306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3014">
          <w:marLeft w:val="0"/>
          <w:marRight w:val="0"/>
          <w:marTop w:val="0"/>
          <w:marBottom w:val="0"/>
          <w:divBdr>
            <w:top w:val="none" w:sz="0" w:space="0" w:color="auto"/>
            <w:left w:val="none" w:sz="0" w:space="0" w:color="auto"/>
            <w:bottom w:val="none" w:sz="0" w:space="0" w:color="auto"/>
            <w:right w:val="none" w:sz="0" w:space="0" w:color="auto"/>
          </w:divBdr>
          <w:divsChild>
            <w:div w:id="1630278398">
              <w:marLeft w:val="0"/>
              <w:marRight w:val="0"/>
              <w:marTop w:val="0"/>
              <w:marBottom w:val="0"/>
              <w:divBdr>
                <w:top w:val="none" w:sz="0" w:space="0" w:color="auto"/>
                <w:left w:val="none" w:sz="0" w:space="0" w:color="auto"/>
                <w:bottom w:val="none" w:sz="0" w:space="0" w:color="auto"/>
                <w:right w:val="none" w:sz="0" w:space="0" w:color="auto"/>
              </w:divBdr>
              <w:divsChild>
                <w:div w:id="311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8561">
          <w:marLeft w:val="0"/>
          <w:marRight w:val="0"/>
          <w:marTop w:val="0"/>
          <w:marBottom w:val="0"/>
          <w:divBdr>
            <w:top w:val="none" w:sz="0" w:space="0" w:color="auto"/>
            <w:left w:val="none" w:sz="0" w:space="0" w:color="auto"/>
            <w:bottom w:val="none" w:sz="0" w:space="0" w:color="auto"/>
            <w:right w:val="none" w:sz="0" w:space="0" w:color="auto"/>
          </w:divBdr>
          <w:divsChild>
            <w:div w:id="879631033">
              <w:marLeft w:val="0"/>
              <w:marRight w:val="0"/>
              <w:marTop w:val="0"/>
              <w:marBottom w:val="0"/>
              <w:divBdr>
                <w:top w:val="none" w:sz="0" w:space="0" w:color="auto"/>
                <w:left w:val="none" w:sz="0" w:space="0" w:color="auto"/>
                <w:bottom w:val="none" w:sz="0" w:space="0" w:color="auto"/>
                <w:right w:val="none" w:sz="0" w:space="0" w:color="auto"/>
              </w:divBdr>
              <w:divsChild>
                <w:div w:id="10373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5819">
          <w:marLeft w:val="0"/>
          <w:marRight w:val="0"/>
          <w:marTop w:val="0"/>
          <w:marBottom w:val="0"/>
          <w:divBdr>
            <w:top w:val="none" w:sz="0" w:space="0" w:color="auto"/>
            <w:left w:val="none" w:sz="0" w:space="0" w:color="auto"/>
            <w:bottom w:val="none" w:sz="0" w:space="0" w:color="auto"/>
            <w:right w:val="none" w:sz="0" w:space="0" w:color="auto"/>
          </w:divBdr>
          <w:divsChild>
            <w:div w:id="1070420180">
              <w:marLeft w:val="0"/>
              <w:marRight w:val="0"/>
              <w:marTop w:val="0"/>
              <w:marBottom w:val="0"/>
              <w:divBdr>
                <w:top w:val="none" w:sz="0" w:space="0" w:color="auto"/>
                <w:left w:val="none" w:sz="0" w:space="0" w:color="auto"/>
                <w:bottom w:val="none" w:sz="0" w:space="0" w:color="auto"/>
                <w:right w:val="none" w:sz="0" w:space="0" w:color="auto"/>
              </w:divBdr>
              <w:divsChild>
                <w:div w:id="19673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7321">
          <w:marLeft w:val="0"/>
          <w:marRight w:val="0"/>
          <w:marTop w:val="0"/>
          <w:marBottom w:val="0"/>
          <w:divBdr>
            <w:top w:val="none" w:sz="0" w:space="0" w:color="auto"/>
            <w:left w:val="none" w:sz="0" w:space="0" w:color="auto"/>
            <w:bottom w:val="none" w:sz="0" w:space="0" w:color="auto"/>
            <w:right w:val="none" w:sz="0" w:space="0" w:color="auto"/>
          </w:divBdr>
          <w:divsChild>
            <w:div w:id="266542011">
              <w:marLeft w:val="0"/>
              <w:marRight w:val="0"/>
              <w:marTop w:val="0"/>
              <w:marBottom w:val="0"/>
              <w:divBdr>
                <w:top w:val="none" w:sz="0" w:space="0" w:color="auto"/>
                <w:left w:val="none" w:sz="0" w:space="0" w:color="auto"/>
                <w:bottom w:val="none" w:sz="0" w:space="0" w:color="auto"/>
                <w:right w:val="none" w:sz="0" w:space="0" w:color="auto"/>
              </w:divBdr>
              <w:divsChild>
                <w:div w:id="11765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8389">
          <w:marLeft w:val="0"/>
          <w:marRight w:val="0"/>
          <w:marTop w:val="0"/>
          <w:marBottom w:val="0"/>
          <w:divBdr>
            <w:top w:val="none" w:sz="0" w:space="0" w:color="auto"/>
            <w:left w:val="none" w:sz="0" w:space="0" w:color="auto"/>
            <w:bottom w:val="none" w:sz="0" w:space="0" w:color="auto"/>
            <w:right w:val="none" w:sz="0" w:space="0" w:color="auto"/>
          </w:divBdr>
          <w:divsChild>
            <w:div w:id="645818863">
              <w:marLeft w:val="0"/>
              <w:marRight w:val="0"/>
              <w:marTop w:val="0"/>
              <w:marBottom w:val="0"/>
              <w:divBdr>
                <w:top w:val="none" w:sz="0" w:space="0" w:color="auto"/>
                <w:left w:val="none" w:sz="0" w:space="0" w:color="auto"/>
                <w:bottom w:val="none" w:sz="0" w:space="0" w:color="auto"/>
                <w:right w:val="none" w:sz="0" w:space="0" w:color="auto"/>
              </w:divBdr>
              <w:divsChild>
                <w:div w:id="8829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4478">
          <w:marLeft w:val="0"/>
          <w:marRight w:val="0"/>
          <w:marTop w:val="0"/>
          <w:marBottom w:val="0"/>
          <w:divBdr>
            <w:top w:val="none" w:sz="0" w:space="0" w:color="auto"/>
            <w:left w:val="none" w:sz="0" w:space="0" w:color="auto"/>
            <w:bottom w:val="none" w:sz="0" w:space="0" w:color="auto"/>
            <w:right w:val="none" w:sz="0" w:space="0" w:color="auto"/>
          </w:divBdr>
          <w:divsChild>
            <w:div w:id="1240097037">
              <w:marLeft w:val="0"/>
              <w:marRight w:val="0"/>
              <w:marTop w:val="0"/>
              <w:marBottom w:val="0"/>
              <w:divBdr>
                <w:top w:val="none" w:sz="0" w:space="0" w:color="auto"/>
                <w:left w:val="none" w:sz="0" w:space="0" w:color="auto"/>
                <w:bottom w:val="none" w:sz="0" w:space="0" w:color="auto"/>
                <w:right w:val="none" w:sz="0" w:space="0" w:color="auto"/>
              </w:divBdr>
              <w:divsChild>
                <w:div w:id="1113287663">
                  <w:marLeft w:val="0"/>
                  <w:marRight w:val="0"/>
                  <w:marTop w:val="0"/>
                  <w:marBottom w:val="0"/>
                  <w:divBdr>
                    <w:top w:val="none" w:sz="0" w:space="0" w:color="auto"/>
                    <w:left w:val="none" w:sz="0" w:space="0" w:color="auto"/>
                    <w:bottom w:val="none" w:sz="0" w:space="0" w:color="auto"/>
                    <w:right w:val="none" w:sz="0" w:space="0" w:color="auto"/>
                  </w:divBdr>
                  <w:divsChild>
                    <w:div w:id="10571096">
                      <w:marLeft w:val="0"/>
                      <w:marRight w:val="0"/>
                      <w:marTop w:val="0"/>
                      <w:marBottom w:val="0"/>
                      <w:divBdr>
                        <w:top w:val="none" w:sz="0" w:space="0" w:color="auto"/>
                        <w:left w:val="none" w:sz="0" w:space="0" w:color="auto"/>
                        <w:bottom w:val="none" w:sz="0" w:space="0" w:color="auto"/>
                        <w:right w:val="none" w:sz="0" w:space="0" w:color="auto"/>
                      </w:divBdr>
                      <w:divsChild>
                        <w:div w:id="69816776">
                          <w:marLeft w:val="0"/>
                          <w:marRight w:val="0"/>
                          <w:marTop w:val="0"/>
                          <w:marBottom w:val="0"/>
                          <w:divBdr>
                            <w:top w:val="none" w:sz="0" w:space="0" w:color="auto"/>
                            <w:left w:val="none" w:sz="0" w:space="0" w:color="auto"/>
                            <w:bottom w:val="none" w:sz="0" w:space="0" w:color="auto"/>
                            <w:right w:val="none" w:sz="0" w:space="0" w:color="auto"/>
                          </w:divBdr>
                          <w:divsChild>
                            <w:div w:id="1047921698">
                              <w:marLeft w:val="0"/>
                              <w:marRight w:val="0"/>
                              <w:marTop w:val="0"/>
                              <w:marBottom w:val="0"/>
                              <w:divBdr>
                                <w:top w:val="none" w:sz="0" w:space="0" w:color="auto"/>
                                <w:left w:val="none" w:sz="0" w:space="0" w:color="auto"/>
                                <w:bottom w:val="none" w:sz="0" w:space="0" w:color="auto"/>
                                <w:right w:val="none" w:sz="0" w:space="0" w:color="auto"/>
                              </w:divBdr>
                              <w:divsChild>
                                <w:div w:id="469129150">
                                  <w:marLeft w:val="0"/>
                                  <w:marRight w:val="0"/>
                                  <w:marTop w:val="0"/>
                                  <w:marBottom w:val="0"/>
                                  <w:divBdr>
                                    <w:top w:val="none" w:sz="0" w:space="0" w:color="auto"/>
                                    <w:left w:val="none" w:sz="0" w:space="0" w:color="auto"/>
                                    <w:bottom w:val="none" w:sz="0" w:space="0" w:color="auto"/>
                                    <w:right w:val="none" w:sz="0" w:space="0" w:color="auto"/>
                                  </w:divBdr>
                                  <w:divsChild>
                                    <w:div w:id="1609845622">
                                      <w:marLeft w:val="0"/>
                                      <w:marRight w:val="0"/>
                                      <w:marTop w:val="0"/>
                                      <w:marBottom w:val="0"/>
                                      <w:divBdr>
                                        <w:top w:val="none" w:sz="0" w:space="0" w:color="auto"/>
                                        <w:left w:val="none" w:sz="0" w:space="0" w:color="auto"/>
                                        <w:bottom w:val="none" w:sz="0" w:space="0" w:color="auto"/>
                                        <w:right w:val="none" w:sz="0" w:space="0" w:color="auto"/>
                                      </w:divBdr>
                                      <w:divsChild>
                                        <w:div w:id="12590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53389">
          <w:marLeft w:val="0"/>
          <w:marRight w:val="0"/>
          <w:marTop w:val="0"/>
          <w:marBottom w:val="0"/>
          <w:divBdr>
            <w:top w:val="none" w:sz="0" w:space="0" w:color="auto"/>
            <w:left w:val="none" w:sz="0" w:space="0" w:color="auto"/>
            <w:bottom w:val="none" w:sz="0" w:space="0" w:color="auto"/>
            <w:right w:val="none" w:sz="0" w:space="0" w:color="auto"/>
          </w:divBdr>
          <w:divsChild>
            <w:div w:id="650715503">
              <w:marLeft w:val="0"/>
              <w:marRight w:val="0"/>
              <w:marTop w:val="0"/>
              <w:marBottom w:val="0"/>
              <w:divBdr>
                <w:top w:val="none" w:sz="0" w:space="0" w:color="auto"/>
                <w:left w:val="none" w:sz="0" w:space="0" w:color="auto"/>
                <w:bottom w:val="none" w:sz="0" w:space="0" w:color="auto"/>
                <w:right w:val="none" w:sz="0" w:space="0" w:color="auto"/>
              </w:divBdr>
              <w:divsChild>
                <w:div w:id="471212736">
                  <w:marLeft w:val="0"/>
                  <w:marRight w:val="0"/>
                  <w:marTop w:val="0"/>
                  <w:marBottom w:val="0"/>
                  <w:divBdr>
                    <w:top w:val="none" w:sz="0" w:space="0" w:color="auto"/>
                    <w:left w:val="none" w:sz="0" w:space="0" w:color="auto"/>
                    <w:bottom w:val="none" w:sz="0" w:space="0" w:color="auto"/>
                    <w:right w:val="none" w:sz="0" w:space="0" w:color="auto"/>
                  </w:divBdr>
                  <w:divsChild>
                    <w:div w:id="537595115">
                      <w:marLeft w:val="0"/>
                      <w:marRight w:val="0"/>
                      <w:marTop w:val="0"/>
                      <w:marBottom w:val="0"/>
                      <w:divBdr>
                        <w:top w:val="none" w:sz="0" w:space="0" w:color="auto"/>
                        <w:left w:val="none" w:sz="0" w:space="0" w:color="auto"/>
                        <w:bottom w:val="none" w:sz="0" w:space="0" w:color="auto"/>
                        <w:right w:val="none" w:sz="0" w:space="0" w:color="auto"/>
                      </w:divBdr>
                      <w:divsChild>
                        <w:div w:id="1055740724">
                          <w:marLeft w:val="0"/>
                          <w:marRight w:val="0"/>
                          <w:marTop w:val="0"/>
                          <w:marBottom w:val="0"/>
                          <w:divBdr>
                            <w:top w:val="none" w:sz="0" w:space="0" w:color="auto"/>
                            <w:left w:val="none" w:sz="0" w:space="0" w:color="auto"/>
                            <w:bottom w:val="none" w:sz="0" w:space="0" w:color="auto"/>
                            <w:right w:val="none" w:sz="0" w:space="0" w:color="auto"/>
                          </w:divBdr>
                          <w:divsChild>
                            <w:div w:id="256910869">
                              <w:marLeft w:val="0"/>
                              <w:marRight w:val="0"/>
                              <w:marTop w:val="0"/>
                              <w:marBottom w:val="0"/>
                              <w:divBdr>
                                <w:top w:val="none" w:sz="0" w:space="0" w:color="auto"/>
                                <w:left w:val="none" w:sz="0" w:space="0" w:color="auto"/>
                                <w:bottom w:val="none" w:sz="0" w:space="0" w:color="auto"/>
                                <w:right w:val="none" w:sz="0" w:space="0" w:color="auto"/>
                              </w:divBdr>
                              <w:divsChild>
                                <w:div w:id="1218783462">
                                  <w:marLeft w:val="0"/>
                                  <w:marRight w:val="0"/>
                                  <w:marTop w:val="0"/>
                                  <w:marBottom w:val="0"/>
                                  <w:divBdr>
                                    <w:top w:val="none" w:sz="0" w:space="0" w:color="auto"/>
                                    <w:left w:val="none" w:sz="0" w:space="0" w:color="auto"/>
                                    <w:bottom w:val="none" w:sz="0" w:space="0" w:color="auto"/>
                                    <w:right w:val="none" w:sz="0" w:space="0" w:color="auto"/>
                                  </w:divBdr>
                                  <w:divsChild>
                                    <w:div w:id="2020158709">
                                      <w:marLeft w:val="0"/>
                                      <w:marRight w:val="0"/>
                                      <w:marTop w:val="0"/>
                                      <w:marBottom w:val="0"/>
                                      <w:divBdr>
                                        <w:top w:val="none" w:sz="0" w:space="0" w:color="auto"/>
                                        <w:left w:val="none" w:sz="0" w:space="0" w:color="auto"/>
                                        <w:bottom w:val="none" w:sz="0" w:space="0" w:color="auto"/>
                                        <w:right w:val="none" w:sz="0" w:space="0" w:color="auto"/>
                                      </w:divBdr>
                                      <w:divsChild>
                                        <w:div w:id="13153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6665">
                              <w:marLeft w:val="0"/>
                              <w:marRight w:val="0"/>
                              <w:marTop w:val="0"/>
                              <w:marBottom w:val="0"/>
                              <w:divBdr>
                                <w:top w:val="none" w:sz="0" w:space="0" w:color="auto"/>
                                <w:left w:val="none" w:sz="0" w:space="0" w:color="auto"/>
                                <w:bottom w:val="none" w:sz="0" w:space="0" w:color="auto"/>
                                <w:right w:val="none" w:sz="0" w:space="0" w:color="auto"/>
                              </w:divBdr>
                              <w:divsChild>
                                <w:div w:id="649015019">
                                  <w:marLeft w:val="0"/>
                                  <w:marRight w:val="0"/>
                                  <w:marTop w:val="0"/>
                                  <w:marBottom w:val="0"/>
                                  <w:divBdr>
                                    <w:top w:val="none" w:sz="0" w:space="0" w:color="auto"/>
                                    <w:left w:val="none" w:sz="0" w:space="0" w:color="auto"/>
                                    <w:bottom w:val="none" w:sz="0" w:space="0" w:color="auto"/>
                                    <w:right w:val="none" w:sz="0" w:space="0" w:color="auto"/>
                                  </w:divBdr>
                                  <w:divsChild>
                                    <w:div w:id="1541622723">
                                      <w:marLeft w:val="0"/>
                                      <w:marRight w:val="0"/>
                                      <w:marTop w:val="0"/>
                                      <w:marBottom w:val="0"/>
                                      <w:divBdr>
                                        <w:top w:val="none" w:sz="0" w:space="0" w:color="auto"/>
                                        <w:left w:val="none" w:sz="0" w:space="0" w:color="auto"/>
                                        <w:bottom w:val="none" w:sz="0" w:space="0" w:color="auto"/>
                                        <w:right w:val="none" w:sz="0" w:space="0" w:color="auto"/>
                                      </w:divBdr>
                                      <w:divsChild>
                                        <w:div w:id="1570189373">
                                          <w:marLeft w:val="0"/>
                                          <w:marRight w:val="0"/>
                                          <w:marTop w:val="0"/>
                                          <w:marBottom w:val="0"/>
                                          <w:divBdr>
                                            <w:top w:val="none" w:sz="0" w:space="0" w:color="auto"/>
                                            <w:left w:val="none" w:sz="0" w:space="0" w:color="auto"/>
                                            <w:bottom w:val="none" w:sz="0" w:space="0" w:color="auto"/>
                                            <w:right w:val="none" w:sz="0" w:space="0" w:color="auto"/>
                                          </w:divBdr>
                                          <w:divsChild>
                                            <w:div w:id="1976253944">
                                              <w:marLeft w:val="0"/>
                                              <w:marRight w:val="0"/>
                                              <w:marTop w:val="0"/>
                                              <w:marBottom w:val="0"/>
                                              <w:divBdr>
                                                <w:top w:val="none" w:sz="0" w:space="0" w:color="auto"/>
                                                <w:left w:val="none" w:sz="0" w:space="0" w:color="auto"/>
                                                <w:bottom w:val="none" w:sz="0" w:space="0" w:color="auto"/>
                                                <w:right w:val="none" w:sz="0" w:space="0" w:color="auto"/>
                                              </w:divBdr>
                                              <w:divsChild>
                                                <w:div w:id="1953246754">
                                                  <w:marLeft w:val="0"/>
                                                  <w:marRight w:val="0"/>
                                                  <w:marTop w:val="0"/>
                                                  <w:marBottom w:val="0"/>
                                                  <w:divBdr>
                                                    <w:top w:val="none" w:sz="0" w:space="0" w:color="auto"/>
                                                    <w:left w:val="none" w:sz="0" w:space="0" w:color="auto"/>
                                                    <w:bottom w:val="none" w:sz="0" w:space="0" w:color="auto"/>
                                                    <w:right w:val="none" w:sz="0" w:space="0" w:color="auto"/>
                                                  </w:divBdr>
                                                  <w:divsChild>
                                                    <w:div w:id="1026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0196">
                                          <w:marLeft w:val="0"/>
                                          <w:marRight w:val="0"/>
                                          <w:marTop w:val="0"/>
                                          <w:marBottom w:val="0"/>
                                          <w:divBdr>
                                            <w:top w:val="none" w:sz="0" w:space="0" w:color="auto"/>
                                            <w:left w:val="none" w:sz="0" w:space="0" w:color="auto"/>
                                            <w:bottom w:val="none" w:sz="0" w:space="0" w:color="auto"/>
                                            <w:right w:val="none" w:sz="0" w:space="0" w:color="auto"/>
                                          </w:divBdr>
                                          <w:divsChild>
                                            <w:div w:id="1252543664">
                                              <w:marLeft w:val="0"/>
                                              <w:marRight w:val="0"/>
                                              <w:marTop w:val="0"/>
                                              <w:marBottom w:val="0"/>
                                              <w:divBdr>
                                                <w:top w:val="none" w:sz="0" w:space="0" w:color="auto"/>
                                                <w:left w:val="none" w:sz="0" w:space="0" w:color="auto"/>
                                                <w:bottom w:val="none" w:sz="0" w:space="0" w:color="auto"/>
                                                <w:right w:val="none" w:sz="0" w:space="0" w:color="auto"/>
                                              </w:divBdr>
                                              <w:divsChild>
                                                <w:div w:id="1866551280">
                                                  <w:marLeft w:val="0"/>
                                                  <w:marRight w:val="0"/>
                                                  <w:marTop w:val="0"/>
                                                  <w:marBottom w:val="0"/>
                                                  <w:divBdr>
                                                    <w:top w:val="none" w:sz="0" w:space="0" w:color="auto"/>
                                                    <w:left w:val="none" w:sz="0" w:space="0" w:color="auto"/>
                                                    <w:bottom w:val="none" w:sz="0" w:space="0" w:color="auto"/>
                                                    <w:right w:val="none" w:sz="0" w:space="0" w:color="auto"/>
                                                  </w:divBdr>
                                                  <w:divsChild>
                                                    <w:div w:id="1153377208">
                                                      <w:marLeft w:val="0"/>
                                                      <w:marRight w:val="0"/>
                                                      <w:marTop w:val="0"/>
                                                      <w:marBottom w:val="0"/>
                                                      <w:divBdr>
                                                        <w:top w:val="none" w:sz="0" w:space="0" w:color="auto"/>
                                                        <w:left w:val="none" w:sz="0" w:space="0" w:color="auto"/>
                                                        <w:bottom w:val="none" w:sz="0" w:space="0" w:color="auto"/>
                                                        <w:right w:val="none" w:sz="0" w:space="0" w:color="auto"/>
                                                      </w:divBdr>
                                                      <w:divsChild>
                                                        <w:div w:id="1926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2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5154">
          <w:marLeft w:val="0"/>
          <w:marRight w:val="0"/>
          <w:marTop w:val="0"/>
          <w:marBottom w:val="0"/>
          <w:divBdr>
            <w:top w:val="none" w:sz="0" w:space="0" w:color="auto"/>
            <w:left w:val="none" w:sz="0" w:space="0" w:color="auto"/>
            <w:bottom w:val="none" w:sz="0" w:space="0" w:color="auto"/>
            <w:right w:val="none" w:sz="0" w:space="0" w:color="auto"/>
          </w:divBdr>
          <w:divsChild>
            <w:div w:id="1334069685">
              <w:marLeft w:val="0"/>
              <w:marRight w:val="0"/>
              <w:marTop w:val="0"/>
              <w:marBottom w:val="0"/>
              <w:divBdr>
                <w:top w:val="none" w:sz="0" w:space="0" w:color="auto"/>
                <w:left w:val="none" w:sz="0" w:space="0" w:color="auto"/>
                <w:bottom w:val="none" w:sz="0" w:space="0" w:color="auto"/>
                <w:right w:val="none" w:sz="0" w:space="0" w:color="auto"/>
              </w:divBdr>
              <w:divsChild>
                <w:div w:id="570770238">
                  <w:marLeft w:val="0"/>
                  <w:marRight w:val="0"/>
                  <w:marTop w:val="0"/>
                  <w:marBottom w:val="0"/>
                  <w:divBdr>
                    <w:top w:val="none" w:sz="0" w:space="0" w:color="auto"/>
                    <w:left w:val="none" w:sz="0" w:space="0" w:color="auto"/>
                    <w:bottom w:val="none" w:sz="0" w:space="0" w:color="auto"/>
                    <w:right w:val="none" w:sz="0" w:space="0" w:color="auto"/>
                  </w:divBdr>
                  <w:divsChild>
                    <w:div w:id="1784374827">
                      <w:marLeft w:val="0"/>
                      <w:marRight w:val="0"/>
                      <w:marTop w:val="0"/>
                      <w:marBottom w:val="0"/>
                      <w:divBdr>
                        <w:top w:val="none" w:sz="0" w:space="0" w:color="auto"/>
                        <w:left w:val="none" w:sz="0" w:space="0" w:color="auto"/>
                        <w:bottom w:val="none" w:sz="0" w:space="0" w:color="auto"/>
                        <w:right w:val="none" w:sz="0" w:space="0" w:color="auto"/>
                      </w:divBdr>
                      <w:divsChild>
                        <w:div w:id="1867448760">
                          <w:marLeft w:val="0"/>
                          <w:marRight w:val="0"/>
                          <w:marTop w:val="0"/>
                          <w:marBottom w:val="0"/>
                          <w:divBdr>
                            <w:top w:val="none" w:sz="0" w:space="0" w:color="auto"/>
                            <w:left w:val="none" w:sz="0" w:space="0" w:color="auto"/>
                            <w:bottom w:val="none" w:sz="0" w:space="0" w:color="auto"/>
                            <w:right w:val="none" w:sz="0" w:space="0" w:color="auto"/>
                          </w:divBdr>
                          <w:divsChild>
                            <w:div w:id="60063229">
                              <w:marLeft w:val="0"/>
                              <w:marRight w:val="0"/>
                              <w:marTop w:val="0"/>
                              <w:marBottom w:val="0"/>
                              <w:divBdr>
                                <w:top w:val="none" w:sz="0" w:space="0" w:color="auto"/>
                                <w:left w:val="none" w:sz="0" w:space="0" w:color="auto"/>
                                <w:bottom w:val="none" w:sz="0" w:space="0" w:color="auto"/>
                                <w:right w:val="none" w:sz="0" w:space="0" w:color="auto"/>
                              </w:divBdr>
                              <w:divsChild>
                                <w:div w:id="349962729">
                                  <w:marLeft w:val="0"/>
                                  <w:marRight w:val="0"/>
                                  <w:marTop w:val="0"/>
                                  <w:marBottom w:val="0"/>
                                  <w:divBdr>
                                    <w:top w:val="none" w:sz="0" w:space="0" w:color="auto"/>
                                    <w:left w:val="none" w:sz="0" w:space="0" w:color="auto"/>
                                    <w:bottom w:val="none" w:sz="0" w:space="0" w:color="auto"/>
                                    <w:right w:val="none" w:sz="0" w:space="0" w:color="auto"/>
                                  </w:divBdr>
                                </w:div>
                                <w:div w:id="8408997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300111">
          <w:marLeft w:val="0"/>
          <w:marRight w:val="0"/>
          <w:marTop w:val="0"/>
          <w:marBottom w:val="0"/>
          <w:divBdr>
            <w:top w:val="none" w:sz="0" w:space="0" w:color="auto"/>
            <w:left w:val="none" w:sz="0" w:space="0" w:color="auto"/>
            <w:bottom w:val="none" w:sz="0" w:space="0" w:color="auto"/>
            <w:right w:val="none" w:sz="0" w:space="0" w:color="auto"/>
          </w:divBdr>
          <w:divsChild>
            <w:div w:id="1665476490">
              <w:marLeft w:val="0"/>
              <w:marRight w:val="0"/>
              <w:marTop w:val="0"/>
              <w:marBottom w:val="0"/>
              <w:divBdr>
                <w:top w:val="none" w:sz="0" w:space="0" w:color="auto"/>
                <w:left w:val="none" w:sz="0" w:space="0" w:color="auto"/>
                <w:bottom w:val="none" w:sz="0" w:space="0" w:color="auto"/>
                <w:right w:val="none" w:sz="0" w:space="0" w:color="auto"/>
              </w:divBdr>
              <w:divsChild>
                <w:div w:id="141623802">
                  <w:marLeft w:val="0"/>
                  <w:marRight w:val="0"/>
                  <w:marTop w:val="0"/>
                  <w:marBottom w:val="0"/>
                  <w:divBdr>
                    <w:top w:val="none" w:sz="0" w:space="0" w:color="auto"/>
                    <w:left w:val="none" w:sz="0" w:space="0" w:color="auto"/>
                    <w:bottom w:val="none" w:sz="0" w:space="0" w:color="auto"/>
                    <w:right w:val="none" w:sz="0" w:space="0" w:color="auto"/>
                  </w:divBdr>
                  <w:divsChild>
                    <w:div w:id="677653914">
                      <w:marLeft w:val="0"/>
                      <w:marRight w:val="0"/>
                      <w:marTop w:val="0"/>
                      <w:marBottom w:val="0"/>
                      <w:divBdr>
                        <w:top w:val="none" w:sz="0" w:space="0" w:color="auto"/>
                        <w:left w:val="none" w:sz="0" w:space="0" w:color="auto"/>
                        <w:bottom w:val="none" w:sz="0" w:space="0" w:color="auto"/>
                        <w:right w:val="none" w:sz="0" w:space="0" w:color="auto"/>
                      </w:divBdr>
                      <w:divsChild>
                        <w:div w:id="1525940452">
                          <w:marLeft w:val="0"/>
                          <w:marRight w:val="0"/>
                          <w:marTop w:val="0"/>
                          <w:marBottom w:val="0"/>
                          <w:divBdr>
                            <w:top w:val="none" w:sz="0" w:space="0" w:color="auto"/>
                            <w:left w:val="none" w:sz="0" w:space="0" w:color="auto"/>
                            <w:bottom w:val="none" w:sz="0" w:space="0" w:color="auto"/>
                            <w:right w:val="none" w:sz="0" w:space="0" w:color="auto"/>
                          </w:divBdr>
                          <w:divsChild>
                            <w:div w:id="824392695">
                              <w:marLeft w:val="0"/>
                              <w:marRight w:val="0"/>
                              <w:marTop w:val="0"/>
                              <w:marBottom w:val="0"/>
                              <w:divBdr>
                                <w:top w:val="none" w:sz="0" w:space="0" w:color="auto"/>
                                <w:left w:val="none" w:sz="0" w:space="0" w:color="auto"/>
                                <w:bottom w:val="none" w:sz="0" w:space="0" w:color="auto"/>
                                <w:right w:val="none" w:sz="0" w:space="0" w:color="auto"/>
                              </w:divBdr>
                              <w:divsChild>
                                <w:div w:id="1503542451">
                                  <w:marLeft w:val="0"/>
                                  <w:marRight w:val="0"/>
                                  <w:marTop w:val="0"/>
                                  <w:marBottom w:val="0"/>
                                  <w:divBdr>
                                    <w:top w:val="none" w:sz="0" w:space="0" w:color="auto"/>
                                    <w:left w:val="none" w:sz="0" w:space="0" w:color="auto"/>
                                    <w:bottom w:val="none" w:sz="0" w:space="0" w:color="auto"/>
                                    <w:right w:val="none" w:sz="0" w:space="0" w:color="auto"/>
                                  </w:divBdr>
                                </w:div>
                              </w:divsChild>
                            </w:div>
                            <w:div w:id="131677771">
                              <w:marLeft w:val="0"/>
                              <w:marRight w:val="0"/>
                              <w:marTop w:val="0"/>
                              <w:marBottom w:val="0"/>
                              <w:divBdr>
                                <w:top w:val="none" w:sz="0" w:space="0" w:color="auto"/>
                                <w:left w:val="none" w:sz="0" w:space="0" w:color="auto"/>
                                <w:bottom w:val="none" w:sz="0" w:space="0" w:color="auto"/>
                                <w:right w:val="none" w:sz="0" w:space="0" w:color="auto"/>
                              </w:divBdr>
                              <w:divsChild>
                                <w:div w:id="2070298191">
                                  <w:marLeft w:val="0"/>
                                  <w:marRight w:val="0"/>
                                  <w:marTop w:val="0"/>
                                  <w:marBottom w:val="0"/>
                                  <w:divBdr>
                                    <w:top w:val="none" w:sz="0" w:space="0" w:color="auto"/>
                                    <w:left w:val="none" w:sz="0" w:space="0" w:color="auto"/>
                                    <w:bottom w:val="none" w:sz="0" w:space="0" w:color="auto"/>
                                    <w:right w:val="none" w:sz="0" w:space="0" w:color="auto"/>
                                  </w:divBdr>
                                  <w:divsChild>
                                    <w:div w:id="2033141087">
                                      <w:marLeft w:val="0"/>
                                      <w:marRight w:val="0"/>
                                      <w:marTop w:val="0"/>
                                      <w:marBottom w:val="0"/>
                                      <w:divBdr>
                                        <w:top w:val="none" w:sz="0" w:space="0" w:color="auto"/>
                                        <w:left w:val="none" w:sz="0" w:space="0" w:color="auto"/>
                                        <w:bottom w:val="none" w:sz="0" w:space="0" w:color="auto"/>
                                        <w:right w:val="none" w:sz="0" w:space="0" w:color="auto"/>
                                      </w:divBdr>
                                      <w:divsChild>
                                        <w:div w:id="2113088421">
                                          <w:marLeft w:val="0"/>
                                          <w:marRight w:val="0"/>
                                          <w:marTop w:val="0"/>
                                          <w:marBottom w:val="0"/>
                                          <w:divBdr>
                                            <w:top w:val="none" w:sz="0" w:space="0" w:color="auto"/>
                                            <w:left w:val="none" w:sz="0" w:space="0" w:color="auto"/>
                                            <w:bottom w:val="none" w:sz="0" w:space="0" w:color="auto"/>
                                            <w:right w:val="none" w:sz="0" w:space="0" w:color="auto"/>
                                          </w:divBdr>
                                        </w:div>
                                        <w:div w:id="14448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506962">
          <w:marLeft w:val="0"/>
          <w:marRight w:val="0"/>
          <w:marTop w:val="0"/>
          <w:marBottom w:val="0"/>
          <w:divBdr>
            <w:top w:val="none" w:sz="0" w:space="0" w:color="auto"/>
            <w:left w:val="none" w:sz="0" w:space="0" w:color="auto"/>
            <w:bottom w:val="none" w:sz="0" w:space="0" w:color="auto"/>
            <w:right w:val="none" w:sz="0" w:space="0" w:color="auto"/>
          </w:divBdr>
          <w:divsChild>
            <w:div w:id="1714427450">
              <w:marLeft w:val="0"/>
              <w:marRight w:val="0"/>
              <w:marTop w:val="0"/>
              <w:marBottom w:val="0"/>
              <w:divBdr>
                <w:top w:val="none" w:sz="0" w:space="0" w:color="auto"/>
                <w:left w:val="none" w:sz="0" w:space="0" w:color="auto"/>
                <w:bottom w:val="none" w:sz="0" w:space="0" w:color="auto"/>
                <w:right w:val="none" w:sz="0" w:space="0" w:color="auto"/>
              </w:divBdr>
            </w:div>
            <w:div w:id="1690179214">
              <w:marLeft w:val="0"/>
              <w:marRight w:val="0"/>
              <w:marTop w:val="0"/>
              <w:marBottom w:val="0"/>
              <w:divBdr>
                <w:top w:val="none" w:sz="0" w:space="0" w:color="auto"/>
                <w:left w:val="none" w:sz="0" w:space="0" w:color="auto"/>
                <w:bottom w:val="none" w:sz="0" w:space="0" w:color="auto"/>
                <w:right w:val="none" w:sz="0" w:space="0" w:color="auto"/>
              </w:divBdr>
              <w:divsChild>
                <w:div w:id="2015762253">
                  <w:marLeft w:val="0"/>
                  <w:marRight w:val="0"/>
                  <w:marTop w:val="0"/>
                  <w:marBottom w:val="0"/>
                  <w:divBdr>
                    <w:top w:val="none" w:sz="0" w:space="0" w:color="auto"/>
                    <w:left w:val="none" w:sz="0" w:space="0" w:color="auto"/>
                    <w:bottom w:val="none" w:sz="0" w:space="0" w:color="auto"/>
                    <w:right w:val="none" w:sz="0" w:space="0" w:color="auto"/>
                  </w:divBdr>
                  <w:divsChild>
                    <w:div w:id="607467447">
                      <w:marLeft w:val="0"/>
                      <w:marRight w:val="0"/>
                      <w:marTop w:val="0"/>
                      <w:marBottom w:val="0"/>
                      <w:divBdr>
                        <w:top w:val="none" w:sz="0" w:space="0" w:color="auto"/>
                        <w:left w:val="none" w:sz="0" w:space="0" w:color="auto"/>
                        <w:bottom w:val="none" w:sz="0" w:space="0" w:color="auto"/>
                        <w:right w:val="none" w:sz="0" w:space="0" w:color="auto"/>
                      </w:divBdr>
                      <w:divsChild>
                        <w:div w:id="1930576952">
                          <w:marLeft w:val="0"/>
                          <w:marRight w:val="0"/>
                          <w:marTop w:val="0"/>
                          <w:marBottom w:val="0"/>
                          <w:divBdr>
                            <w:top w:val="none" w:sz="0" w:space="0" w:color="auto"/>
                            <w:left w:val="none" w:sz="0" w:space="0" w:color="auto"/>
                            <w:bottom w:val="none" w:sz="0" w:space="0" w:color="auto"/>
                            <w:right w:val="none" w:sz="0" w:space="0" w:color="auto"/>
                          </w:divBdr>
                          <w:divsChild>
                            <w:div w:id="13847500">
                              <w:marLeft w:val="0"/>
                              <w:marRight w:val="0"/>
                              <w:marTop w:val="0"/>
                              <w:marBottom w:val="0"/>
                              <w:divBdr>
                                <w:top w:val="none" w:sz="0" w:space="0" w:color="auto"/>
                                <w:left w:val="none" w:sz="0" w:space="0" w:color="auto"/>
                                <w:bottom w:val="none" w:sz="0" w:space="0" w:color="auto"/>
                                <w:right w:val="none" w:sz="0" w:space="0" w:color="auto"/>
                              </w:divBdr>
                              <w:divsChild>
                                <w:div w:id="737558085">
                                  <w:marLeft w:val="0"/>
                                  <w:marRight w:val="0"/>
                                  <w:marTop w:val="0"/>
                                  <w:marBottom w:val="0"/>
                                  <w:divBdr>
                                    <w:top w:val="none" w:sz="0" w:space="0" w:color="auto"/>
                                    <w:left w:val="none" w:sz="0" w:space="0" w:color="auto"/>
                                    <w:bottom w:val="none" w:sz="0" w:space="0" w:color="auto"/>
                                    <w:right w:val="none" w:sz="0" w:space="0" w:color="auto"/>
                                  </w:divBdr>
                                  <w:divsChild>
                                    <w:div w:id="34042102">
                                      <w:marLeft w:val="0"/>
                                      <w:marRight w:val="0"/>
                                      <w:marTop w:val="0"/>
                                      <w:marBottom w:val="0"/>
                                      <w:divBdr>
                                        <w:top w:val="none" w:sz="0" w:space="0" w:color="auto"/>
                                        <w:left w:val="none" w:sz="0" w:space="0" w:color="auto"/>
                                        <w:bottom w:val="none" w:sz="0" w:space="0" w:color="auto"/>
                                        <w:right w:val="none" w:sz="0" w:space="0" w:color="auto"/>
                                      </w:divBdr>
                                      <w:divsChild>
                                        <w:div w:id="1568415580">
                                          <w:marLeft w:val="0"/>
                                          <w:marRight w:val="0"/>
                                          <w:marTop w:val="0"/>
                                          <w:marBottom w:val="0"/>
                                          <w:divBdr>
                                            <w:top w:val="none" w:sz="0" w:space="0" w:color="auto"/>
                                            <w:left w:val="none" w:sz="0" w:space="0" w:color="auto"/>
                                            <w:bottom w:val="none" w:sz="0" w:space="0" w:color="auto"/>
                                            <w:right w:val="none" w:sz="0" w:space="0" w:color="auto"/>
                                          </w:divBdr>
                                          <w:divsChild>
                                            <w:div w:id="987592591">
                                              <w:marLeft w:val="0"/>
                                              <w:marRight w:val="0"/>
                                              <w:marTop w:val="0"/>
                                              <w:marBottom w:val="0"/>
                                              <w:divBdr>
                                                <w:top w:val="none" w:sz="0" w:space="0" w:color="auto"/>
                                                <w:left w:val="none" w:sz="0" w:space="0" w:color="auto"/>
                                                <w:bottom w:val="none" w:sz="0" w:space="0" w:color="auto"/>
                                                <w:right w:val="none" w:sz="0" w:space="0" w:color="auto"/>
                                              </w:divBdr>
                                            </w:div>
                                            <w:div w:id="1579705183">
                                              <w:marLeft w:val="0"/>
                                              <w:marRight w:val="0"/>
                                              <w:marTop w:val="0"/>
                                              <w:marBottom w:val="0"/>
                                              <w:divBdr>
                                                <w:top w:val="none" w:sz="0" w:space="0" w:color="auto"/>
                                                <w:left w:val="none" w:sz="0" w:space="0" w:color="auto"/>
                                                <w:bottom w:val="none" w:sz="0" w:space="0" w:color="auto"/>
                                                <w:right w:val="none" w:sz="0" w:space="0" w:color="auto"/>
                                              </w:divBdr>
                                              <w:divsChild>
                                                <w:div w:id="2006861671">
                                                  <w:marLeft w:val="0"/>
                                                  <w:marRight w:val="0"/>
                                                  <w:marTop w:val="0"/>
                                                  <w:marBottom w:val="0"/>
                                                  <w:divBdr>
                                                    <w:top w:val="none" w:sz="0" w:space="0" w:color="auto"/>
                                                    <w:left w:val="none" w:sz="0" w:space="0" w:color="auto"/>
                                                    <w:bottom w:val="none" w:sz="0" w:space="0" w:color="auto"/>
                                                    <w:right w:val="none" w:sz="0" w:space="0" w:color="auto"/>
                                                  </w:divBdr>
                                                  <w:divsChild>
                                                    <w:div w:id="2119450171">
                                                      <w:marLeft w:val="0"/>
                                                      <w:marRight w:val="0"/>
                                                      <w:marTop w:val="0"/>
                                                      <w:marBottom w:val="0"/>
                                                      <w:divBdr>
                                                        <w:top w:val="none" w:sz="0" w:space="0" w:color="auto"/>
                                                        <w:left w:val="none" w:sz="0" w:space="0" w:color="auto"/>
                                                        <w:bottom w:val="none" w:sz="0" w:space="0" w:color="auto"/>
                                                        <w:right w:val="none" w:sz="0" w:space="0" w:color="auto"/>
                                                      </w:divBdr>
                                                      <w:divsChild>
                                                        <w:div w:id="1384450539">
                                                          <w:marLeft w:val="0"/>
                                                          <w:marRight w:val="0"/>
                                                          <w:marTop w:val="0"/>
                                                          <w:marBottom w:val="0"/>
                                                          <w:divBdr>
                                                            <w:top w:val="none" w:sz="0" w:space="0" w:color="auto"/>
                                                            <w:left w:val="none" w:sz="0" w:space="0" w:color="auto"/>
                                                            <w:bottom w:val="none" w:sz="0" w:space="0" w:color="auto"/>
                                                            <w:right w:val="none" w:sz="0" w:space="0" w:color="auto"/>
                                                          </w:divBdr>
                                                          <w:divsChild>
                                                            <w:div w:id="1321079150">
                                                              <w:marLeft w:val="0"/>
                                                              <w:marRight w:val="0"/>
                                                              <w:marTop w:val="0"/>
                                                              <w:marBottom w:val="0"/>
                                                              <w:divBdr>
                                                                <w:top w:val="none" w:sz="0" w:space="0" w:color="auto"/>
                                                                <w:left w:val="none" w:sz="0" w:space="0" w:color="auto"/>
                                                                <w:bottom w:val="none" w:sz="0" w:space="0" w:color="auto"/>
                                                                <w:right w:val="none" w:sz="0" w:space="0" w:color="auto"/>
                                                              </w:divBdr>
                                                              <w:divsChild>
                                                                <w:div w:id="2020966157">
                                                                  <w:marLeft w:val="0"/>
                                                                  <w:marRight w:val="0"/>
                                                                  <w:marTop w:val="0"/>
                                                                  <w:marBottom w:val="0"/>
                                                                  <w:divBdr>
                                                                    <w:top w:val="none" w:sz="0" w:space="0" w:color="auto"/>
                                                                    <w:left w:val="none" w:sz="0" w:space="0" w:color="auto"/>
                                                                    <w:bottom w:val="none" w:sz="0" w:space="0" w:color="auto"/>
                                                                    <w:right w:val="none" w:sz="0" w:space="0" w:color="auto"/>
                                                                  </w:divBdr>
                                                                </w:div>
                                                                <w:div w:id="1112358832">
                                                                  <w:marLeft w:val="0"/>
                                                                  <w:marRight w:val="0"/>
                                                                  <w:marTop w:val="0"/>
                                                                  <w:marBottom w:val="0"/>
                                                                  <w:divBdr>
                                                                    <w:top w:val="none" w:sz="0" w:space="0" w:color="auto"/>
                                                                    <w:left w:val="none" w:sz="0" w:space="0" w:color="auto"/>
                                                                    <w:bottom w:val="none" w:sz="0" w:space="0" w:color="auto"/>
                                                                    <w:right w:val="none" w:sz="0" w:space="0" w:color="auto"/>
                                                                  </w:divBdr>
                                                                </w:div>
                                                              </w:divsChild>
                                                            </w:div>
                                                            <w:div w:id="1990010725">
                                                              <w:marLeft w:val="0"/>
                                                              <w:marRight w:val="0"/>
                                                              <w:marTop w:val="0"/>
                                                              <w:marBottom w:val="0"/>
                                                              <w:divBdr>
                                                                <w:top w:val="none" w:sz="0" w:space="0" w:color="auto"/>
                                                                <w:left w:val="none" w:sz="0" w:space="0" w:color="auto"/>
                                                                <w:bottom w:val="none" w:sz="0" w:space="0" w:color="auto"/>
                                                                <w:right w:val="none" w:sz="0" w:space="0" w:color="auto"/>
                                                              </w:divBdr>
                                                              <w:divsChild>
                                                                <w:div w:id="836581197">
                                                                  <w:marLeft w:val="0"/>
                                                                  <w:marRight w:val="0"/>
                                                                  <w:marTop w:val="0"/>
                                                                  <w:marBottom w:val="0"/>
                                                                  <w:divBdr>
                                                                    <w:top w:val="none" w:sz="0" w:space="0" w:color="auto"/>
                                                                    <w:left w:val="none" w:sz="0" w:space="0" w:color="auto"/>
                                                                    <w:bottom w:val="none" w:sz="0" w:space="0" w:color="auto"/>
                                                                    <w:right w:val="none" w:sz="0" w:space="0" w:color="auto"/>
                                                                  </w:divBdr>
                                                                </w:div>
                                                                <w:div w:id="7040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13702">
                                          <w:marLeft w:val="0"/>
                                          <w:marRight w:val="0"/>
                                          <w:marTop w:val="0"/>
                                          <w:marBottom w:val="0"/>
                                          <w:divBdr>
                                            <w:top w:val="none" w:sz="0" w:space="0" w:color="auto"/>
                                            <w:left w:val="none" w:sz="0" w:space="0" w:color="auto"/>
                                            <w:bottom w:val="none" w:sz="0" w:space="0" w:color="auto"/>
                                            <w:right w:val="none" w:sz="0" w:space="0" w:color="auto"/>
                                          </w:divBdr>
                                          <w:divsChild>
                                            <w:div w:id="2370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393401">
          <w:marLeft w:val="0"/>
          <w:marRight w:val="0"/>
          <w:marTop w:val="0"/>
          <w:marBottom w:val="0"/>
          <w:divBdr>
            <w:top w:val="none" w:sz="0" w:space="0" w:color="auto"/>
            <w:left w:val="none" w:sz="0" w:space="0" w:color="auto"/>
            <w:bottom w:val="none" w:sz="0" w:space="0" w:color="auto"/>
            <w:right w:val="none" w:sz="0" w:space="0" w:color="auto"/>
          </w:divBdr>
          <w:divsChild>
            <w:div w:id="972756108">
              <w:marLeft w:val="0"/>
              <w:marRight w:val="0"/>
              <w:marTop w:val="0"/>
              <w:marBottom w:val="0"/>
              <w:divBdr>
                <w:top w:val="none" w:sz="0" w:space="0" w:color="auto"/>
                <w:left w:val="none" w:sz="0" w:space="0" w:color="auto"/>
                <w:bottom w:val="none" w:sz="0" w:space="0" w:color="auto"/>
                <w:right w:val="none" w:sz="0" w:space="0" w:color="auto"/>
              </w:divBdr>
              <w:divsChild>
                <w:div w:id="1496871005">
                  <w:marLeft w:val="0"/>
                  <w:marRight w:val="0"/>
                  <w:marTop w:val="0"/>
                  <w:marBottom w:val="0"/>
                  <w:divBdr>
                    <w:top w:val="none" w:sz="0" w:space="0" w:color="auto"/>
                    <w:left w:val="none" w:sz="0" w:space="0" w:color="auto"/>
                    <w:bottom w:val="none" w:sz="0" w:space="0" w:color="auto"/>
                    <w:right w:val="none" w:sz="0" w:space="0" w:color="auto"/>
                  </w:divBdr>
                  <w:divsChild>
                    <w:div w:id="1792477091">
                      <w:marLeft w:val="0"/>
                      <w:marRight w:val="0"/>
                      <w:marTop w:val="0"/>
                      <w:marBottom w:val="0"/>
                      <w:divBdr>
                        <w:top w:val="none" w:sz="0" w:space="0" w:color="auto"/>
                        <w:left w:val="none" w:sz="0" w:space="0" w:color="auto"/>
                        <w:bottom w:val="none" w:sz="0" w:space="0" w:color="auto"/>
                        <w:right w:val="none" w:sz="0" w:space="0" w:color="auto"/>
                      </w:divBdr>
                      <w:divsChild>
                        <w:div w:id="1660037967">
                          <w:marLeft w:val="0"/>
                          <w:marRight w:val="0"/>
                          <w:marTop w:val="0"/>
                          <w:marBottom w:val="0"/>
                          <w:divBdr>
                            <w:top w:val="none" w:sz="0" w:space="0" w:color="auto"/>
                            <w:left w:val="none" w:sz="0" w:space="0" w:color="auto"/>
                            <w:bottom w:val="none" w:sz="0" w:space="0" w:color="auto"/>
                            <w:right w:val="none" w:sz="0" w:space="0" w:color="auto"/>
                          </w:divBdr>
                        </w:div>
                        <w:div w:id="1878078213">
                          <w:marLeft w:val="0"/>
                          <w:marRight w:val="0"/>
                          <w:marTop w:val="0"/>
                          <w:marBottom w:val="0"/>
                          <w:divBdr>
                            <w:top w:val="none" w:sz="0" w:space="0" w:color="auto"/>
                            <w:left w:val="none" w:sz="0" w:space="0" w:color="auto"/>
                            <w:bottom w:val="none" w:sz="0" w:space="0" w:color="auto"/>
                            <w:right w:val="none" w:sz="0" w:space="0" w:color="auto"/>
                          </w:divBdr>
                          <w:divsChild>
                            <w:div w:id="1503469369">
                              <w:marLeft w:val="0"/>
                              <w:marRight w:val="0"/>
                              <w:marTop w:val="0"/>
                              <w:marBottom w:val="0"/>
                              <w:divBdr>
                                <w:top w:val="none" w:sz="0" w:space="0" w:color="auto"/>
                                <w:left w:val="none" w:sz="0" w:space="0" w:color="auto"/>
                                <w:bottom w:val="none" w:sz="0" w:space="0" w:color="auto"/>
                                <w:right w:val="none" w:sz="0" w:space="0" w:color="auto"/>
                              </w:divBdr>
                              <w:divsChild>
                                <w:div w:id="648217039">
                                  <w:marLeft w:val="0"/>
                                  <w:marRight w:val="0"/>
                                  <w:marTop w:val="0"/>
                                  <w:marBottom w:val="0"/>
                                  <w:divBdr>
                                    <w:top w:val="none" w:sz="0" w:space="0" w:color="auto"/>
                                    <w:left w:val="none" w:sz="0" w:space="0" w:color="auto"/>
                                    <w:bottom w:val="none" w:sz="0" w:space="0" w:color="auto"/>
                                    <w:right w:val="none" w:sz="0" w:space="0" w:color="auto"/>
                                  </w:divBdr>
                                  <w:divsChild>
                                    <w:div w:id="135269948">
                                      <w:marLeft w:val="0"/>
                                      <w:marRight w:val="0"/>
                                      <w:marTop w:val="0"/>
                                      <w:marBottom w:val="0"/>
                                      <w:divBdr>
                                        <w:top w:val="none" w:sz="0" w:space="0" w:color="auto"/>
                                        <w:left w:val="none" w:sz="0" w:space="0" w:color="auto"/>
                                        <w:bottom w:val="none" w:sz="0" w:space="0" w:color="auto"/>
                                        <w:right w:val="none" w:sz="0" w:space="0" w:color="auto"/>
                                      </w:divBdr>
                                      <w:divsChild>
                                        <w:div w:id="623656975">
                                          <w:marLeft w:val="0"/>
                                          <w:marRight w:val="0"/>
                                          <w:marTop w:val="0"/>
                                          <w:marBottom w:val="0"/>
                                          <w:divBdr>
                                            <w:top w:val="none" w:sz="0" w:space="0" w:color="auto"/>
                                            <w:left w:val="none" w:sz="0" w:space="0" w:color="auto"/>
                                            <w:bottom w:val="none" w:sz="0" w:space="0" w:color="auto"/>
                                            <w:right w:val="none" w:sz="0" w:space="0" w:color="auto"/>
                                          </w:divBdr>
                                          <w:divsChild>
                                            <w:div w:id="1592466064">
                                              <w:marLeft w:val="0"/>
                                              <w:marRight w:val="0"/>
                                              <w:marTop w:val="0"/>
                                              <w:marBottom w:val="0"/>
                                              <w:divBdr>
                                                <w:top w:val="none" w:sz="0" w:space="0" w:color="auto"/>
                                                <w:left w:val="none" w:sz="0" w:space="0" w:color="auto"/>
                                                <w:bottom w:val="none" w:sz="0" w:space="0" w:color="auto"/>
                                                <w:right w:val="none" w:sz="0" w:space="0" w:color="auto"/>
                                              </w:divBdr>
                                            </w:div>
                                            <w:div w:id="445661636">
                                              <w:marLeft w:val="0"/>
                                              <w:marRight w:val="0"/>
                                              <w:marTop w:val="0"/>
                                              <w:marBottom w:val="0"/>
                                              <w:divBdr>
                                                <w:top w:val="none" w:sz="0" w:space="0" w:color="auto"/>
                                                <w:left w:val="none" w:sz="0" w:space="0" w:color="auto"/>
                                                <w:bottom w:val="none" w:sz="0" w:space="0" w:color="auto"/>
                                                <w:right w:val="none" w:sz="0" w:space="0" w:color="auto"/>
                                              </w:divBdr>
                                            </w:div>
                                          </w:divsChild>
                                        </w:div>
                                        <w:div w:id="636952802">
                                          <w:marLeft w:val="0"/>
                                          <w:marRight w:val="0"/>
                                          <w:marTop w:val="0"/>
                                          <w:marBottom w:val="0"/>
                                          <w:divBdr>
                                            <w:top w:val="none" w:sz="0" w:space="0" w:color="auto"/>
                                            <w:left w:val="none" w:sz="0" w:space="0" w:color="auto"/>
                                            <w:bottom w:val="none" w:sz="0" w:space="0" w:color="auto"/>
                                            <w:right w:val="none" w:sz="0" w:space="0" w:color="auto"/>
                                          </w:divBdr>
                                          <w:divsChild>
                                            <w:div w:id="206991544">
                                              <w:marLeft w:val="0"/>
                                              <w:marRight w:val="0"/>
                                              <w:marTop w:val="0"/>
                                              <w:marBottom w:val="0"/>
                                              <w:divBdr>
                                                <w:top w:val="none" w:sz="0" w:space="0" w:color="auto"/>
                                                <w:left w:val="none" w:sz="0" w:space="0" w:color="auto"/>
                                                <w:bottom w:val="none" w:sz="0" w:space="0" w:color="auto"/>
                                                <w:right w:val="none" w:sz="0" w:space="0" w:color="auto"/>
                                              </w:divBdr>
                                            </w:div>
                                            <w:div w:id="20983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215433">
                      <w:marLeft w:val="0"/>
                      <w:marRight w:val="0"/>
                      <w:marTop w:val="0"/>
                      <w:marBottom w:val="0"/>
                      <w:divBdr>
                        <w:top w:val="none" w:sz="0" w:space="0" w:color="auto"/>
                        <w:left w:val="none" w:sz="0" w:space="0" w:color="auto"/>
                        <w:bottom w:val="none" w:sz="0" w:space="0" w:color="auto"/>
                        <w:right w:val="none" w:sz="0" w:space="0" w:color="auto"/>
                      </w:divBdr>
                      <w:divsChild>
                        <w:div w:id="1497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030985">
          <w:marLeft w:val="0"/>
          <w:marRight w:val="0"/>
          <w:marTop w:val="0"/>
          <w:marBottom w:val="0"/>
          <w:divBdr>
            <w:top w:val="none" w:sz="0" w:space="0" w:color="auto"/>
            <w:left w:val="none" w:sz="0" w:space="0" w:color="auto"/>
            <w:bottom w:val="none" w:sz="0" w:space="0" w:color="auto"/>
            <w:right w:val="none" w:sz="0" w:space="0" w:color="auto"/>
          </w:divBdr>
          <w:divsChild>
            <w:div w:id="114105175">
              <w:marLeft w:val="0"/>
              <w:marRight w:val="0"/>
              <w:marTop w:val="0"/>
              <w:marBottom w:val="0"/>
              <w:divBdr>
                <w:top w:val="none" w:sz="0" w:space="0" w:color="auto"/>
                <w:left w:val="none" w:sz="0" w:space="0" w:color="auto"/>
                <w:bottom w:val="none" w:sz="0" w:space="0" w:color="auto"/>
                <w:right w:val="none" w:sz="0" w:space="0" w:color="auto"/>
              </w:divBdr>
              <w:divsChild>
                <w:div w:id="841549574">
                  <w:marLeft w:val="0"/>
                  <w:marRight w:val="0"/>
                  <w:marTop w:val="0"/>
                  <w:marBottom w:val="0"/>
                  <w:divBdr>
                    <w:top w:val="none" w:sz="0" w:space="0" w:color="auto"/>
                    <w:left w:val="none" w:sz="0" w:space="0" w:color="auto"/>
                    <w:bottom w:val="none" w:sz="0" w:space="0" w:color="auto"/>
                    <w:right w:val="none" w:sz="0" w:space="0" w:color="auto"/>
                  </w:divBdr>
                  <w:divsChild>
                    <w:div w:id="149954259">
                      <w:marLeft w:val="0"/>
                      <w:marRight w:val="0"/>
                      <w:marTop w:val="0"/>
                      <w:marBottom w:val="0"/>
                      <w:divBdr>
                        <w:top w:val="none" w:sz="0" w:space="0" w:color="auto"/>
                        <w:left w:val="none" w:sz="0" w:space="0" w:color="auto"/>
                        <w:bottom w:val="none" w:sz="0" w:space="0" w:color="auto"/>
                        <w:right w:val="none" w:sz="0" w:space="0" w:color="auto"/>
                      </w:divBdr>
                      <w:divsChild>
                        <w:div w:id="1076823749">
                          <w:marLeft w:val="0"/>
                          <w:marRight w:val="0"/>
                          <w:marTop w:val="0"/>
                          <w:marBottom w:val="0"/>
                          <w:divBdr>
                            <w:top w:val="none" w:sz="0" w:space="0" w:color="auto"/>
                            <w:left w:val="none" w:sz="0" w:space="0" w:color="auto"/>
                            <w:bottom w:val="none" w:sz="0" w:space="0" w:color="auto"/>
                            <w:right w:val="none" w:sz="0" w:space="0" w:color="auto"/>
                          </w:divBdr>
                        </w:div>
                        <w:div w:id="1715615461">
                          <w:marLeft w:val="0"/>
                          <w:marRight w:val="0"/>
                          <w:marTop w:val="0"/>
                          <w:marBottom w:val="0"/>
                          <w:divBdr>
                            <w:top w:val="none" w:sz="0" w:space="0" w:color="auto"/>
                            <w:left w:val="none" w:sz="0" w:space="0" w:color="auto"/>
                            <w:bottom w:val="none" w:sz="0" w:space="0" w:color="auto"/>
                            <w:right w:val="none" w:sz="0" w:space="0" w:color="auto"/>
                          </w:divBdr>
                          <w:divsChild>
                            <w:div w:id="292097114">
                              <w:marLeft w:val="0"/>
                              <w:marRight w:val="0"/>
                              <w:marTop w:val="0"/>
                              <w:marBottom w:val="0"/>
                              <w:divBdr>
                                <w:top w:val="none" w:sz="0" w:space="0" w:color="auto"/>
                                <w:left w:val="none" w:sz="0" w:space="0" w:color="auto"/>
                                <w:bottom w:val="none" w:sz="0" w:space="0" w:color="auto"/>
                                <w:right w:val="none" w:sz="0" w:space="0" w:color="auto"/>
                              </w:divBdr>
                              <w:divsChild>
                                <w:div w:id="815611095">
                                  <w:marLeft w:val="0"/>
                                  <w:marRight w:val="0"/>
                                  <w:marTop w:val="0"/>
                                  <w:marBottom w:val="0"/>
                                  <w:divBdr>
                                    <w:top w:val="none" w:sz="0" w:space="0" w:color="auto"/>
                                    <w:left w:val="none" w:sz="0" w:space="0" w:color="auto"/>
                                    <w:bottom w:val="none" w:sz="0" w:space="0" w:color="auto"/>
                                    <w:right w:val="none" w:sz="0" w:space="0" w:color="auto"/>
                                  </w:divBdr>
                                  <w:divsChild>
                                    <w:div w:id="334460691">
                                      <w:marLeft w:val="0"/>
                                      <w:marRight w:val="0"/>
                                      <w:marTop w:val="0"/>
                                      <w:marBottom w:val="0"/>
                                      <w:divBdr>
                                        <w:top w:val="none" w:sz="0" w:space="0" w:color="auto"/>
                                        <w:left w:val="none" w:sz="0" w:space="0" w:color="auto"/>
                                        <w:bottom w:val="none" w:sz="0" w:space="0" w:color="auto"/>
                                        <w:right w:val="none" w:sz="0" w:space="0" w:color="auto"/>
                                      </w:divBdr>
                                      <w:divsChild>
                                        <w:div w:id="295525316">
                                          <w:marLeft w:val="0"/>
                                          <w:marRight w:val="0"/>
                                          <w:marTop w:val="0"/>
                                          <w:marBottom w:val="0"/>
                                          <w:divBdr>
                                            <w:top w:val="none" w:sz="0" w:space="0" w:color="auto"/>
                                            <w:left w:val="none" w:sz="0" w:space="0" w:color="auto"/>
                                            <w:bottom w:val="none" w:sz="0" w:space="0" w:color="auto"/>
                                            <w:right w:val="none" w:sz="0" w:space="0" w:color="auto"/>
                                          </w:divBdr>
                                          <w:divsChild>
                                            <w:div w:id="801383641">
                                              <w:marLeft w:val="0"/>
                                              <w:marRight w:val="0"/>
                                              <w:marTop w:val="0"/>
                                              <w:marBottom w:val="0"/>
                                              <w:divBdr>
                                                <w:top w:val="none" w:sz="0" w:space="0" w:color="auto"/>
                                                <w:left w:val="none" w:sz="0" w:space="0" w:color="auto"/>
                                                <w:bottom w:val="none" w:sz="0" w:space="0" w:color="auto"/>
                                                <w:right w:val="none" w:sz="0" w:space="0" w:color="auto"/>
                                              </w:divBdr>
                                            </w:div>
                                            <w:div w:id="724334624">
                                              <w:marLeft w:val="0"/>
                                              <w:marRight w:val="0"/>
                                              <w:marTop w:val="0"/>
                                              <w:marBottom w:val="0"/>
                                              <w:divBdr>
                                                <w:top w:val="none" w:sz="0" w:space="0" w:color="auto"/>
                                                <w:left w:val="none" w:sz="0" w:space="0" w:color="auto"/>
                                                <w:bottom w:val="none" w:sz="0" w:space="0" w:color="auto"/>
                                                <w:right w:val="none" w:sz="0" w:space="0" w:color="auto"/>
                                              </w:divBdr>
                                            </w:div>
                                          </w:divsChild>
                                        </w:div>
                                        <w:div w:id="884952106">
                                          <w:marLeft w:val="0"/>
                                          <w:marRight w:val="0"/>
                                          <w:marTop w:val="0"/>
                                          <w:marBottom w:val="0"/>
                                          <w:divBdr>
                                            <w:top w:val="none" w:sz="0" w:space="0" w:color="auto"/>
                                            <w:left w:val="none" w:sz="0" w:space="0" w:color="auto"/>
                                            <w:bottom w:val="none" w:sz="0" w:space="0" w:color="auto"/>
                                            <w:right w:val="none" w:sz="0" w:space="0" w:color="auto"/>
                                          </w:divBdr>
                                          <w:divsChild>
                                            <w:div w:id="21446149">
                                              <w:marLeft w:val="0"/>
                                              <w:marRight w:val="0"/>
                                              <w:marTop w:val="0"/>
                                              <w:marBottom w:val="0"/>
                                              <w:divBdr>
                                                <w:top w:val="none" w:sz="0" w:space="0" w:color="auto"/>
                                                <w:left w:val="none" w:sz="0" w:space="0" w:color="auto"/>
                                                <w:bottom w:val="none" w:sz="0" w:space="0" w:color="auto"/>
                                                <w:right w:val="none" w:sz="0" w:space="0" w:color="auto"/>
                                              </w:divBdr>
                                            </w:div>
                                            <w:div w:id="14209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60587">
                      <w:marLeft w:val="0"/>
                      <w:marRight w:val="0"/>
                      <w:marTop w:val="0"/>
                      <w:marBottom w:val="0"/>
                      <w:divBdr>
                        <w:top w:val="none" w:sz="0" w:space="0" w:color="auto"/>
                        <w:left w:val="none" w:sz="0" w:space="0" w:color="auto"/>
                        <w:bottom w:val="none" w:sz="0" w:space="0" w:color="auto"/>
                        <w:right w:val="none" w:sz="0" w:space="0" w:color="auto"/>
                      </w:divBdr>
                      <w:divsChild>
                        <w:div w:id="2579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7690">
          <w:marLeft w:val="0"/>
          <w:marRight w:val="0"/>
          <w:marTop w:val="0"/>
          <w:marBottom w:val="0"/>
          <w:divBdr>
            <w:top w:val="none" w:sz="0" w:space="0" w:color="auto"/>
            <w:left w:val="none" w:sz="0" w:space="0" w:color="auto"/>
            <w:bottom w:val="none" w:sz="0" w:space="0" w:color="auto"/>
            <w:right w:val="none" w:sz="0" w:space="0" w:color="auto"/>
          </w:divBdr>
          <w:divsChild>
            <w:div w:id="634605733">
              <w:marLeft w:val="0"/>
              <w:marRight w:val="0"/>
              <w:marTop w:val="0"/>
              <w:marBottom w:val="0"/>
              <w:divBdr>
                <w:top w:val="none" w:sz="0" w:space="0" w:color="auto"/>
                <w:left w:val="none" w:sz="0" w:space="0" w:color="auto"/>
                <w:bottom w:val="none" w:sz="0" w:space="0" w:color="auto"/>
                <w:right w:val="none" w:sz="0" w:space="0" w:color="auto"/>
              </w:divBdr>
              <w:divsChild>
                <w:div w:id="1903249948">
                  <w:marLeft w:val="0"/>
                  <w:marRight w:val="0"/>
                  <w:marTop w:val="0"/>
                  <w:marBottom w:val="0"/>
                  <w:divBdr>
                    <w:top w:val="none" w:sz="0" w:space="0" w:color="auto"/>
                    <w:left w:val="none" w:sz="0" w:space="0" w:color="auto"/>
                    <w:bottom w:val="none" w:sz="0" w:space="0" w:color="auto"/>
                    <w:right w:val="none" w:sz="0" w:space="0" w:color="auto"/>
                  </w:divBdr>
                  <w:divsChild>
                    <w:div w:id="1224757284">
                      <w:marLeft w:val="0"/>
                      <w:marRight w:val="0"/>
                      <w:marTop w:val="0"/>
                      <w:marBottom w:val="0"/>
                      <w:divBdr>
                        <w:top w:val="none" w:sz="0" w:space="0" w:color="auto"/>
                        <w:left w:val="none" w:sz="0" w:space="0" w:color="auto"/>
                        <w:bottom w:val="none" w:sz="0" w:space="0" w:color="auto"/>
                        <w:right w:val="none" w:sz="0" w:space="0" w:color="auto"/>
                      </w:divBdr>
                      <w:divsChild>
                        <w:div w:id="2124496665">
                          <w:marLeft w:val="0"/>
                          <w:marRight w:val="0"/>
                          <w:marTop w:val="0"/>
                          <w:marBottom w:val="0"/>
                          <w:divBdr>
                            <w:top w:val="none" w:sz="0" w:space="0" w:color="auto"/>
                            <w:left w:val="none" w:sz="0" w:space="0" w:color="auto"/>
                            <w:bottom w:val="none" w:sz="0" w:space="0" w:color="auto"/>
                            <w:right w:val="none" w:sz="0" w:space="0" w:color="auto"/>
                          </w:divBdr>
                        </w:div>
                        <w:div w:id="953636111">
                          <w:marLeft w:val="0"/>
                          <w:marRight w:val="0"/>
                          <w:marTop w:val="0"/>
                          <w:marBottom w:val="0"/>
                          <w:divBdr>
                            <w:top w:val="none" w:sz="0" w:space="0" w:color="auto"/>
                            <w:left w:val="none" w:sz="0" w:space="0" w:color="auto"/>
                            <w:bottom w:val="none" w:sz="0" w:space="0" w:color="auto"/>
                            <w:right w:val="none" w:sz="0" w:space="0" w:color="auto"/>
                          </w:divBdr>
                          <w:divsChild>
                            <w:div w:id="207226812">
                              <w:marLeft w:val="0"/>
                              <w:marRight w:val="0"/>
                              <w:marTop w:val="0"/>
                              <w:marBottom w:val="0"/>
                              <w:divBdr>
                                <w:top w:val="none" w:sz="0" w:space="0" w:color="auto"/>
                                <w:left w:val="none" w:sz="0" w:space="0" w:color="auto"/>
                                <w:bottom w:val="none" w:sz="0" w:space="0" w:color="auto"/>
                                <w:right w:val="none" w:sz="0" w:space="0" w:color="auto"/>
                              </w:divBdr>
                              <w:divsChild>
                                <w:div w:id="898902903">
                                  <w:marLeft w:val="0"/>
                                  <w:marRight w:val="0"/>
                                  <w:marTop w:val="0"/>
                                  <w:marBottom w:val="0"/>
                                  <w:divBdr>
                                    <w:top w:val="none" w:sz="0" w:space="0" w:color="auto"/>
                                    <w:left w:val="none" w:sz="0" w:space="0" w:color="auto"/>
                                    <w:bottom w:val="none" w:sz="0" w:space="0" w:color="auto"/>
                                    <w:right w:val="none" w:sz="0" w:space="0" w:color="auto"/>
                                  </w:divBdr>
                                  <w:divsChild>
                                    <w:div w:id="803697914">
                                      <w:marLeft w:val="0"/>
                                      <w:marRight w:val="0"/>
                                      <w:marTop w:val="0"/>
                                      <w:marBottom w:val="0"/>
                                      <w:divBdr>
                                        <w:top w:val="none" w:sz="0" w:space="0" w:color="auto"/>
                                        <w:left w:val="none" w:sz="0" w:space="0" w:color="auto"/>
                                        <w:bottom w:val="none" w:sz="0" w:space="0" w:color="auto"/>
                                        <w:right w:val="none" w:sz="0" w:space="0" w:color="auto"/>
                                      </w:divBdr>
                                      <w:divsChild>
                                        <w:div w:id="2062552419">
                                          <w:marLeft w:val="0"/>
                                          <w:marRight w:val="0"/>
                                          <w:marTop w:val="0"/>
                                          <w:marBottom w:val="0"/>
                                          <w:divBdr>
                                            <w:top w:val="none" w:sz="0" w:space="0" w:color="auto"/>
                                            <w:left w:val="none" w:sz="0" w:space="0" w:color="auto"/>
                                            <w:bottom w:val="none" w:sz="0" w:space="0" w:color="auto"/>
                                            <w:right w:val="none" w:sz="0" w:space="0" w:color="auto"/>
                                          </w:divBdr>
                                          <w:divsChild>
                                            <w:div w:id="697658179">
                                              <w:marLeft w:val="0"/>
                                              <w:marRight w:val="0"/>
                                              <w:marTop w:val="0"/>
                                              <w:marBottom w:val="0"/>
                                              <w:divBdr>
                                                <w:top w:val="none" w:sz="0" w:space="0" w:color="auto"/>
                                                <w:left w:val="none" w:sz="0" w:space="0" w:color="auto"/>
                                                <w:bottom w:val="none" w:sz="0" w:space="0" w:color="auto"/>
                                                <w:right w:val="none" w:sz="0" w:space="0" w:color="auto"/>
                                              </w:divBdr>
                                            </w:div>
                                            <w:div w:id="476804684">
                                              <w:marLeft w:val="0"/>
                                              <w:marRight w:val="0"/>
                                              <w:marTop w:val="0"/>
                                              <w:marBottom w:val="0"/>
                                              <w:divBdr>
                                                <w:top w:val="none" w:sz="0" w:space="0" w:color="auto"/>
                                                <w:left w:val="none" w:sz="0" w:space="0" w:color="auto"/>
                                                <w:bottom w:val="none" w:sz="0" w:space="0" w:color="auto"/>
                                                <w:right w:val="none" w:sz="0" w:space="0" w:color="auto"/>
                                              </w:divBdr>
                                            </w:div>
                                          </w:divsChild>
                                        </w:div>
                                        <w:div w:id="1661034470">
                                          <w:marLeft w:val="0"/>
                                          <w:marRight w:val="0"/>
                                          <w:marTop w:val="0"/>
                                          <w:marBottom w:val="0"/>
                                          <w:divBdr>
                                            <w:top w:val="none" w:sz="0" w:space="0" w:color="auto"/>
                                            <w:left w:val="none" w:sz="0" w:space="0" w:color="auto"/>
                                            <w:bottom w:val="none" w:sz="0" w:space="0" w:color="auto"/>
                                            <w:right w:val="none" w:sz="0" w:space="0" w:color="auto"/>
                                          </w:divBdr>
                                          <w:divsChild>
                                            <w:div w:id="188420764">
                                              <w:marLeft w:val="0"/>
                                              <w:marRight w:val="0"/>
                                              <w:marTop w:val="0"/>
                                              <w:marBottom w:val="0"/>
                                              <w:divBdr>
                                                <w:top w:val="none" w:sz="0" w:space="0" w:color="auto"/>
                                                <w:left w:val="none" w:sz="0" w:space="0" w:color="auto"/>
                                                <w:bottom w:val="none" w:sz="0" w:space="0" w:color="auto"/>
                                                <w:right w:val="none" w:sz="0" w:space="0" w:color="auto"/>
                                              </w:divBdr>
                                            </w:div>
                                            <w:div w:id="20450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36826">
                      <w:marLeft w:val="0"/>
                      <w:marRight w:val="0"/>
                      <w:marTop w:val="0"/>
                      <w:marBottom w:val="0"/>
                      <w:divBdr>
                        <w:top w:val="none" w:sz="0" w:space="0" w:color="auto"/>
                        <w:left w:val="none" w:sz="0" w:space="0" w:color="auto"/>
                        <w:bottom w:val="none" w:sz="0" w:space="0" w:color="auto"/>
                        <w:right w:val="none" w:sz="0" w:space="0" w:color="auto"/>
                      </w:divBdr>
                      <w:divsChild>
                        <w:div w:id="2927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755226">
          <w:marLeft w:val="0"/>
          <w:marRight w:val="0"/>
          <w:marTop w:val="0"/>
          <w:marBottom w:val="0"/>
          <w:divBdr>
            <w:top w:val="none" w:sz="0" w:space="0" w:color="auto"/>
            <w:left w:val="none" w:sz="0" w:space="0" w:color="auto"/>
            <w:bottom w:val="none" w:sz="0" w:space="0" w:color="auto"/>
            <w:right w:val="none" w:sz="0" w:space="0" w:color="auto"/>
          </w:divBdr>
          <w:divsChild>
            <w:div w:id="1213349710">
              <w:marLeft w:val="0"/>
              <w:marRight w:val="0"/>
              <w:marTop w:val="0"/>
              <w:marBottom w:val="0"/>
              <w:divBdr>
                <w:top w:val="none" w:sz="0" w:space="0" w:color="auto"/>
                <w:left w:val="none" w:sz="0" w:space="0" w:color="auto"/>
                <w:bottom w:val="none" w:sz="0" w:space="0" w:color="auto"/>
                <w:right w:val="none" w:sz="0" w:space="0" w:color="auto"/>
              </w:divBdr>
              <w:divsChild>
                <w:div w:id="954171086">
                  <w:marLeft w:val="0"/>
                  <w:marRight w:val="0"/>
                  <w:marTop w:val="0"/>
                  <w:marBottom w:val="0"/>
                  <w:divBdr>
                    <w:top w:val="none" w:sz="0" w:space="0" w:color="auto"/>
                    <w:left w:val="none" w:sz="0" w:space="0" w:color="auto"/>
                    <w:bottom w:val="none" w:sz="0" w:space="0" w:color="auto"/>
                    <w:right w:val="none" w:sz="0" w:space="0" w:color="auto"/>
                  </w:divBdr>
                  <w:divsChild>
                    <w:div w:id="1367563848">
                      <w:marLeft w:val="0"/>
                      <w:marRight w:val="0"/>
                      <w:marTop w:val="0"/>
                      <w:marBottom w:val="0"/>
                      <w:divBdr>
                        <w:top w:val="none" w:sz="0" w:space="0" w:color="auto"/>
                        <w:left w:val="none" w:sz="0" w:space="0" w:color="auto"/>
                        <w:bottom w:val="none" w:sz="0" w:space="0" w:color="auto"/>
                        <w:right w:val="none" w:sz="0" w:space="0" w:color="auto"/>
                      </w:divBdr>
                      <w:divsChild>
                        <w:div w:id="398985533">
                          <w:marLeft w:val="0"/>
                          <w:marRight w:val="0"/>
                          <w:marTop w:val="0"/>
                          <w:marBottom w:val="0"/>
                          <w:divBdr>
                            <w:top w:val="none" w:sz="0" w:space="0" w:color="auto"/>
                            <w:left w:val="none" w:sz="0" w:space="0" w:color="auto"/>
                            <w:bottom w:val="none" w:sz="0" w:space="0" w:color="auto"/>
                            <w:right w:val="none" w:sz="0" w:space="0" w:color="auto"/>
                          </w:divBdr>
                        </w:div>
                        <w:div w:id="656764711">
                          <w:marLeft w:val="0"/>
                          <w:marRight w:val="0"/>
                          <w:marTop w:val="0"/>
                          <w:marBottom w:val="0"/>
                          <w:divBdr>
                            <w:top w:val="none" w:sz="0" w:space="0" w:color="auto"/>
                            <w:left w:val="none" w:sz="0" w:space="0" w:color="auto"/>
                            <w:bottom w:val="none" w:sz="0" w:space="0" w:color="auto"/>
                            <w:right w:val="none" w:sz="0" w:space="0" w:color="auto"/>
                          </w:divBdr>
                          <w:divsChild>
                            <w:div w:id="175387142">
                              <w:marLeft w:val="0"/>
                              <w:marRight w:val="0"/>
                              <w:marTop w:val="0"/>
                              <w:marBottom w:val="0"/>
                              <w:divBdr>
                                <w:top w:val="none" w:sz="0" w:space="0" w:color="auto"/>
                                <w:left w:val="none" w:sz="0" w:space="0" w:color="auto"/>
                                <w:bottom w:val="none" w:sz="0" w:space="0" w:color="auto"/>
                                <w:right w:val="none" w:sz="0" w:space="0" w:color="auto"/>
                              </w:divBdr>
                              <w:divsChild>
                                <w:div w:id="550311100">
                                  <w:marLeft w:val="0"/>
                                  <w:marRight w:val="0"/>
                                  <w:marTop w:val="0"/>
                                  <w:marBottom w:val="0"/>
                                  <w:divBdr>
                                    <w:top w:val="none" w:sz="0" w:space="0" w:color="auto"/>
                                    <w:left w:val="none" w:sz="0" w:space="0" w:color="auto"/>
                                    <w:bottom w:val="none" w:sz="0" w:space="0" w:color="auto"/>
                                    <w:right w:val="none" w:sz="0" w:space="0" w:color="auto"/>
                                  </w:divBdr>
                                  <w:divsChild>
                                    <w:div w:id="416749353">
                                      <w:marLeft w:val="0"/>
                                      <w:marRight w:val="0"/>
                                      <w:marTop w:val="0"/>
                                      <w:marBottom w:val="0"/>
                                      <w:divBdr>
                                        <w:top w:val="none" w:sz="0" w:space="0" w:color="auto"/>
                                        <w:left w:val="none" w:sz="0" w:space="0" w:color="auto"/>
                                        <w:bottom w:val="none" w:sz="0" w:space="0" w:color="auto"/>
                                        <w:right w:val="none" w:sz="0" w:space="0" w:color="auto"/>
                                      </w:divBdr>
                                      <w:divsChild>
                                        <w:div w:id="575437159">
                                          <w:marLeft w:val="0"/>
                                          <w:marRight w:val="0"/>
                                          <w:marTop w:val="0"/>
                                          <w:marBottom w:val="0"/>
                                          <w:divBdr>
                                            <w:top w:val="none" w:sz="0" w:space="0" w:color="auto"/>
                                            <w:left w:val="none" w:sz="0" w:space="0" w:color="auto"/>
                                            <w:bottom w:val="none" w:sz="0" w:space="0" w:color="auto"/>
                                            <w:right w:val="none" w:sz="0" w:space="0" w:color="auto"/>
                                          </w:divBdr>
                                          <w:divsChild>
                                            <w:div w:id="527447314">
                                              <w:marLeft w:val="0"/>
                                              <w:marRight w:val="0"/>
                                              <w:marTop w:val="0"/>
                                              <w:marBottom w:val="0"/>
                                              <w:divBdr>
                                                <w:top w:val="none" w:sz="0" w:space="0" w:color="auto"/>
                                                <w:left w:val="none" w:sz="0" w:space="0" w:color="auto"/>
                                                <w:bottom w:val="none" w:sz="0" w:space="0" w:color="auto"/>
                                                <w:right w:val="none" w:sz="0" w:space="0" w:color="auto"/>
                                              </w:divBdr>
                                            </w:div>
                                            <w:div w:id="1904362">
                                              <w:marLeft w:val="0"/>
                                              <w:marRight w:val="0"/>
                                              <w:marTop w:val="0"/>
                                              <w:marBottom w:val="0"/>
                                              <w:divBdr>
                                                <w:top w:val="none" w:sz="0" w:space="0" w:color="auto"/>
                                                <w:left w:val="none" w:sz="0" w:space="0" w:color="auto"/>
                                                <w:bottom w:val="none" w:sz="0" w:space="0" w:color="auto"/>
                                                <w:right w:val="none" w:sz="0" w:space="0" w:color="auto"/>
                                              </w:divBdr>
                                            </w:div>
                                          </w:divsChild>
                                        </w:div>
                                        <w:div w:id="238373277">
                                          <w:marLeft w:val="0"/>
                                          <w:marRight w:val="0"/>
                                          <w:marTop w:val="0"/>
                                          <w:marBottom w:val="0"/>
                                          <w:divBdr>
                                            <w:top w:val="none" w:sz="0" w:space="0" w:color="auto"/>
                                            <w:left w:val="none" w:sz="0" w:space="0" w:color="auto"/>
                                            <w:bottom w:val="none" w:sz="0" w:space="0" w:color="auto"/>
                                            <w:right w:val="none" w:sz="0" w:space="0" w:color="auto"/>
                                          </w:divBdr>
                                          <w:divsChild>
                                            <w:div w:id="160856096">
                                              <w:marLeft w:val="0"/>
                                              <w:marRight w:val="0"/>
                                              <w:marTop w:val="0"/>
                                              <w:marBottom w:val="0"/>
                                              <w:divBdr>
                                                <w:top w:val="none" w:sz="0" w:space="0" w:color="auto"/>
                                                <w:left w:val="none" w:sz="0" w:space="0" w:color="auto"/>
                                                <w:bottom w:val="none" w:sz="0" w:space="0" w:color="auto"/>
                                                <w:right w:val="none" w:sz="0" w:space="0" w:color="auto"/>
                                              </w:divBdr>
                                            </w:div>
                                            <w:div w:id="350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083066">
                      <w:marLeft w:val="0"/>
                      <w:marRight w:val="0"/>
                      <w:marTop w:val="0"/>
                      <w:marBottom w:val="0"/>
                      <w:divBdr>
                        <w:top w:val="none" w:sz="0" w:space="0" w:color="auto"/>
                        <w:left w:val="none" w:sz="0" w:space="0" w:color="auto"/>
                        <w:bottom w:val="none" w:sz="0" w:space="0" w:color="auto"/>
                        <w:right w:val="none" w:sz="0" w:space="0" w:color="auto"/>
                      </w:divBdr>
                      <w:divsChild>
                        <w:div w:id="380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15347">
          <w:marLeft w:val="0"/>
          <w:marRight w:val="0"/>
          <w:marTop w:val="0"/>
          <w:marBottom w:val="0"/>
          <w:divBdr>
            <w:top w:val="none" w:sz="0" w:space="0" w:color="auto"/>
            <w:left w:val="none" w:sz="0" w:space="0" w:color="auto"/>
            <w:bottom w:val="none" w:sz="0" w:space="0" w:color="auto"/>
            <w:right w:val="none" w:sz="0" w:space="0" w:color="auto"/>
          </w:divBdr>
          <w:divsChild>
            <w:div w:id="810707764">
              <w:marLeft w:val="0"/>
              <w:marRight w:val="0"/>
              <w:marTop w:val="0"/>
              <w:marBottom w:val="0"/>
              <w:divBdr>
                <w:top w:val="none" w:sz="0" w:space="0" w:color="auto"/>
                <w:left w:val="none" w:sz="0" w:space="0" w:color="auto"/>
                <w:bottom w:val="none" w:sz="0" w:space="0" w:color="auto"/>
                <w:right w:val="none" w:sz="0" w:space="0" w:color="auto"/>
              </w:divBdr>
              <w:divsChild>
                <w:div w:id="1562012030">
                  <w:marLeft w:val="0"/>
                  <w:marRight w:val="0"/>
                  <w:marTop w:val="0"/>
                  <w:marBottom w:val="0"/>
                  <w:divBdr>
                    <w:top w:val="none" w:sz="0" w:space="0" w:color="auto"/>
                    <w:left w:val="none" w:sz="0" w:space="0" w:color="auto"/>
                    <w:bottom w:val="none" w:sz="0" w:space="0" w:color="auto"/>
                    <w:right w:val="none" w:sz="0" w:space="0" w:color="auto"/>
                  </w:divBdr>
                  <w:divsChild>
                    <w:div w:id="14053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62361">
          <w:marLeft w:val="0"/>
          <w:marRight w:val="0"/>
          <w:marTop w:val="0"/>
          <w:marBottom w:val="0"/>
          <w:divBdr>
            <w:top w:val="none" w:sz="0" w:space="0" w:color="auto"/>
            <w:left w:val="none" w:sz="0" w:space="0" w:color="auto"/>
            <w:bottom w:val="none" w:sz="0" w:space="0" w:color="auto"/>
            <w:right w:val="none" w:sz="0" w:space="0" w:color="auto"/>
          </w:divBdr>
          <w:divsChild>
            <w:div w:id="833106233">
              <w:marLeft w:val="0"/>
              <w:marRight w:val="0"/>
              <w:marTop w:val="0"/>
              <w:marBottom w:val="0"/>
              <w:divBdr>
                <w:top w:val="none" w:sz="0" w:space="0" w:color="auto"/>
                <w:left w:val="none" w:sz="0" w:space="0" w:color="auto"/>
                <w:bottom w:val="none" w:sz="0" w:space="0" w:color="auto"/>
                <w:right w:val="none" w:sz="0" w:space="0" w:color="auto"/>
              </w:divBdr>
              <w:divsChild>
                <w:div w:id="1377314953">
                  <w:marLeft w:val="0"/>
                  <w:marRight w:val="0"/>
                  <w:marTop w:val="0"/>
                  <w:marBottom w:val="0"/>
                  <w:divBdr>
                    <w:top w:val="none" w:sz="0" w:space="0" w:color="auto"/>
                    <w:left w:val="none" w:sz="0" w:space="0" w:color="auto"/>
                    <w:bottom w:val="none" w:sz="0" w:space="0" w:color="auto"/>
                    <w:right w:val="none" w:sz="0" w:space="0" w:color="auto"/>
                  </w:divBdr>
                  <w:divsChild>
                    <w:div w:id="105121931">
                      <w:marLeft w:val="0"/>
                      <w:marRight w:val="0"/>
                      <w:marTop w:val="0"/>
                      <w:marBottom w:val="0"/>
                      <w:divBdr>
                        <w:top w:val="none" w:sz="0" w:space="0" w:color="auto"/>
                        <w:left w:val="none" w:sz="0" w:space="0" w:color="auto"/>
                        <w:bottom w:val="none" w:sz="0" w:space="0" w:color="auto"/>
                        <w:right w:val="none" w:sz="0" w:space="0" w:color="auto"/>
                      </w:divBdr>
                      <w:divsChild>
                        <w:div w:id="707990546">
                          <w:marLeft w:val="0"/>
                          <w:marRight w:val="0"/>
                          <w:marTop w:val="0"/>
                          <w:marBottom w:val="0"/>
                          <w:divBdr>
                            <w:top w:val="none" w:sz="0" w:space="0" w:color="auto"/>
                            <w:left w:val="none" w:sz="0" w:space="0" w:color="auto"/>
                            <w:bottom w:val="none" w:sz="0" w:space="0" w:color="auto"/>
                            <w:right w:val="none" w:sz="0" w:space="0" w:color="auto"/>
                          </w:divBdr>
                          <w:divsChild>
                            <w:div w:id="1661956471">
                              <w:marLeft w:val="0"/>
                              <w:marRight w:val="0"/>
                              <w:marTop w:val="0"/>
                              <w:marBottom w:val="0"/>
                              <w:divBdr>
                                <w:top w:val="none" w:sz="0" w:space="0" w:color="auto"/>
                                <w:left w:val="none" w:sz="0" w:space="0" w:color="auto"/>
                                <w:bottom w:val="none" w:sz="0" w:space="0" w:color="auto"/>
                                <w:right w:val="none" w:sz="0" w:space="0" w:color="auto"/>
                              </w:divBdr>
                              <w:divsChild>
                                <w:div w:id="407315291">
                                  <w:marLeft w:val="0"/>
                                  <w:marRight w:val="0"/>
                                  <w:marTop w:val="0"/>
                                  <w:marBottom w:val="0"/>
                                  <w:divBdr>
                                    <w:top w:val="none" w:sz="0" w:space="0" w:color="auto"/>
                                    <w:left w:val="none" w:sz="0" w:space="0" w:color="auto"/>
                                    <w:bottom w:val="none" w:sz="0" w:space="0" w:color="auto"/>
                                    <w:right w:val="none" w:sz="0" w:space="0" w:color="auto"/>
                                  </w:divBdr>
                                  <w:divsChild>
                                    <w:div w:id="1871798246">
                                      <w:marLeft w:val="0"/>
                                      <w:marRight w:val="0"/>
                                      <w:marTop w:val="0"/>
                                      <w:marBottom w:val="0"/>
                                      <w:divBdr>
                                        <w:top w:val="none" w:sz="0" w:space="0" w:color="auto"/>
                                        <w:left w:val="none" w:sz="0" w:space="0" w:color="auto"/>
                                        <w:bottom w:val="none" w:sz="0" w:space="0" w:color="auto"/>
                                        <w:right w:val="none" w:sz="0" w:space="0" w:color="auto"/>
                                      </w:divBdr>
                                      <w:divsChild>
                                        <w:div w:id="1534270796">
                                          <w:marLeft w:val="0"/>
                                          <w:marRight w:val="0"/>
                                          <w:marTop w:val="0"/>
                                          <w:marBottom w:val="0"/>
                                          <w:divBdr>
                                            <w:top w:val="none" w:sz="0" w:space="0" w:color="auto"/>
                                            <w:left w:val="none" w:sz="0" w:space="0" w:color="auto"/>
                                            <w:bottom w:val="none" w:sz="0" w:space="0" w:color="auto"/>
                                            <w:right w:val="none" w:sz="0" w:space="0" w:color="auto"/>
                                          </w:divBdr>
                                          <w:divsChild>
                                            <w:div w:id="1389844251">
                                              <w:marLeft w:val="0"/>
                                              <w:marRight w:val="0"/>
                                              <w:marTop w:val="0"/>
                                              <w:marBottom w:val="0"/>
                                              <w:divBdr>
                                                <w:top w:val="none" w:sz="0" w:space="0" w:color="auto"/>
                                                <w:left w:val="none" w:sz="0" w:space="0" w:color="auto"/>
                                                <w:bottom w:val="none" w:sz="0" w:space="0" w:color="auto"/>
                                                <w:right w:val="none" w:sz="0" w:space="0" w:color="auto"/>
                                              </w:divBdr>
                                              <w:divsChild>
                                                <w:div w:id="2079399506">
                                                  <w:marLeft w:val="0"/>
                                                  <w:marRight w:val="0"/>
                                                  <w:marTop w:val="0"/>
                                                  <w:marBottom w:val="0"/>
                                                  <w:divBdr>
                                                    <w:top w:val="none" w:sz="0" w:space="0" w:color="auto"/>
                                                    <w:left w:val="none" w:sz="0" w:space="0" w:color="auto"/>
                                                    <w:bottom w:val="none" w:sz="0" w:space="0" w:color="auto"/>
                                                    <w:right w:val="none" w:sz="0" w:space="0" w:color="auto"/>
                                                  </w:divBdr>
                                                  <w:divsChild>
                                                    <w:div w:id="191306177">
                                                      <w:marLeft w:val="0"/>
                                                      <w:marRight w:val="0"/>
                                                      <w:marTop w:val="0"/>
                                                      <w:marBottom w:val="0"/>
                                                      <w:divBdr>
                                                        <w:top w:val="none" w:sz="0" w:space="0" w:color="auto"/>
                                                        <w:left w:val="none" w:sz="0" w:space="0" w:color="auto"/>
                                                        <w:bottom w:val="none" w:sz="0" w:space="0" w:color="auto"/>
                                                        <w:right w:val="none" w:sz="0" w:space="0" w:color="auto"/>
                                                      </w:divBdr>
                                                      <w:divsChild>
                                                        <w:div w:id="2133789383">
                                                          <w:marLeft w:val="0"/>
                                                          <w:marRight w:val="0"/>
                                                          <w:marTop w:val="0"/>
                                                          <w:marBottom w:val="0"/>
                                                          <w:divBdr>
                                                            <w:top w:val="none" w:sz="0" w:space="0" w:color="auto"/>
                                                            <w:left w:val="none" w:sz="0" w:space="0" w:color="auto"/>
                                                            <w:bottom w:val="none" w:sz="0" w:space="0" w:color="auto"/>
                                                            <w:right w:val="none" w:sz="0" w:space="0" w:color="auto"/>
                                                          </w:divBdr>
                                                          <w:divsChild>
                                                            <w:div w:id="1766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4330">
                                                      <w:marLeft w:val="0"/>
                                                      <w:marRight w:val="0"/>
                                                      <w:marTop w:val="0"/>
                                                      <w:marBottom w:val="0"/>
                                                      <w:divBdr>
                                                        <w:top w:val="none" w:sz="0" w:space="0" w:color="auto"/>
                                                        <w:left w:val="none" w:sz="0" w:space="0" w:color="auto"/>
                                                        <w:bottom w:val="none" w:sz="0" w:space="0" w:color="auto"/>
                                                        <w:right w:val="none" w:sz="0" w:space="0" w:color="auto"/>
                                                      </w:divBdr>
                                                      <w:divsChild>
                                                        <w:div w:id="1603030212">
                                                          <w:marLeft w:val="0"/>
                                                          <w:marRight w:val="0"/>
                                                          <w:marTop w:val="0"/>
                                                          <w:marBottom w:val="0"/>
                                                          <w:divBdr>
                                                            <w:top w:val="none" w:sz="0" w:space="0" w:color="auto"/>
                                                            <w:left w:val="none" w:sz="0" w:space="0" w:color="auto"/>
                                                            <w:bottom w:val="none" w:sz="0" w:space="0" w:color="auto"/>
                                                            <w:right w:val="none" w:sz="0" w:space="0" w:color="auto"/>
                                                          </w:divBdr>
                                                          <w:divsChild>
                                                            <w:div w:id="7177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629273">
                              <w:marLeft w:val="0"/>
                              <w:marRight w:val="0"/>
                              <w:marTop w:val="0"/>
                              <w:marBottom w:val="0"/>
                              <w:divBdr>
                                <w:top w:val="none" w:sz="0" w:space="0" w:color="auto"/>
                                <w:left w:val="none" w:sz="0" w:space="0" w:color="auto"/>
                                <w:bottom w:val="none" w:sz="0" w:space="0" w:color="auto"/>
                                <w:right w:val="none" w:sz="0" w:space="0" w:color="auto"/>
                              </w:divBdr>
                              <w:divsChild>
                                <w:div w:id="294337781">
                                  <w:marLeft w:val="0"/>
                                  <w:marRight w:val="0"/>
                                  <w:marTop w:val="0"/>
                                  <w:marBottom w:val="0"/>
                                  <w:divBdr>
                                    <w:top w:val="none" w:sz="0" w:space="0" w:color="auto"/>
                                    <w:left w:val="none" w:sz="0" w:space="0" w:color="auto"/>
                                    <w:bottom w:val="none" w:sz="0" w:space="0" w:color="auto"/>
                                    <w:right w:val="none" w:sz="0" w:space="0" w:color="auto"/>
                                  </w:divBdr>
                                  <w:divsChild>
                                    <w:div w:id="735469109">
                                      <w:marLeft w:val="0"/>
                                      <w:marRight w:val="0"/>
                                      <w:marTop w:val="0"/>
                                      <w:marBottom w:val="0"/>
                                      <w:divBdr>
                                        <w:top w:val="none" w:sz="0" w:space="0" w:color="auto"/>
                                        <w:left w:val="none" w:sz="0" w:space="0" w:color="auto"/>
                                        <w:bottom w:val="none" w:sz="0" w:space="0" w:color="auto"/>
                                        <w:right w:val="none" w:sz="0" w:space="0" w:color="auto"/>
                                      </w:divBdr>
                                      <w:divsChild>
                                        <w:div w:id="1704211521">
                                          <w:marLeft w:val="0"/>
                                          <w:marRight w:val="0"/>
                                          <w:marTop w:val="0"/>
                                          <w:marBottom w:val="0"/>
                                          <w:divBdr>
                                            <w:top w:val="none" w:sz="0" w:space="0" w:color="auto"/>
                                            <w:left w:val="none" w:sz="0" w:space="0" w:color="auto"/>
                                            <w:bottom w:val="none" w:sz="0" w:space="0" w:color="auto"/>
                                            <w:right w:val="none" w:sz="0" w:space="0" w:color="auto"/>
                                          </w:divBdr>
                                          <w:divsChild>
                                            <w:div w:id="1359429389">
                                              <w:marLeft w:val="0"/>
                                              <w:marRight w:val="0"/>
                                              <w:marTop w:val="0"/>
                                              <w:marBottom w:val="0"/>
                                              <w:divBdr>
                                                <w:top w:val="none" w:sz="0" w:space="0" w:color="auto"/>
                                                <w:left w:val="none" w:sz="0" w:space="0" w:color="auto"/>
                                                <w:bottom w:val="none" w:sz="0" w:space="0" w:color="auto"/>
                                                <w:right w:val="none" w:sz="0" w:space="0" w:color="auto"/>
                                              </w:divBdr>
                                              <w:divsChild>
                                                <w:div w:id="1927379141">
                                                  <w:marLeft w:val="0"/>
                                                  <w:marRight w:val="0"/>
                                                  <w:marTop w:val="0"/>
                                                  <w:marBottom w:val="0"/>
                                                  <w:divBdr>
                                                    <w:top w:val="none" w:sz="0" w:space="0" w:color="auto"/>
                                                    <w:left w:val="none" w:sz="0" w:space="0" w:color="auto"/>
                                                    <w:bottom w:val="none" w:sz="0" w:space="0" w:color="auto"/>
                                                    <w:right w:val="none" w:sz="0" w:space="0" w:color="auto"/>
                                                  </w:divBdr>
                                                  <w:divsChild>
                                                    <w:div w:id="1147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15870">
                                      <w:marLeft w:val="0"/>
                                      <w:marRight w:val="0"/>
                                      <w:marTop w:val="0"/>
                                      <w:marBottom w:val="0"/>
                                      <w:divBdr>
                                        <w:top w:val="none" w:sz="0" w:space="0" w:color="auto"/>
                                        <w:left w:val="none" w:sz="0" w:space="0" w:color="auto"/>
                                        <w:bottom w:val="none" w:sz="0" w:space="0" w:color="auto"/>
                                        <w:right w:val="none" w:sz="0" w:space="0" w:color="auto"/>
                                      </w:divBdr>
                                      <w:divsChild>
                                        <w:div w:id="1179124234">
                                          <w:marLeft w:val="0"/>
                                          <w:marRight w:val="0"/>
                                          <w:marTop w:val="0"/>
                                          <w:marBottom w:val="0"/>
                                          <w:divBdr>
                                            <w:top w:val="none" w:sz="0" w:space="0" w:color="auto"/>
                                            <w:left w:val="none" w:sz="0" w:space="0" w:color="auto"/>
                                            <w:bottom w:val="none" w:sz="0" w:space="0" w:color="auto"/>
                                            <w:right w:val="none" w:sz="0" w:space="0" w:color="auto"/>
                                          </w:divBdr>
                                          <w:divsChild>
                                            <w:div w:id="842164880">
                                              <w:marLeft w:val="0"/>
                                              <w:marRight w:val="0"/>
                                              <w:marTop w:val="0"/>
                                              <w:marBottom w:val="0"/>
                                              <w:divBdr>
                                                <w:top w:val="none" w:sz="0" w:space="0" w:color="auto"/>
                                                <w:left w:val="none" w:sz="0" w:space="0" w:color="auto"/>
                                                <w:bottom w:val="none" w:sz="0" w:space="0" w:color="auto"/>
                                                <w:right w:val="none" w:sz="0" w:space="0" w:color="auto"/>
                                              </w:divBdr>
                                            </w:div>
                                          </w:divsChild>
                                        </w:div>
                                        <w:div w:id="1373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148549">
          <w:marLeft w:val="0"/>
          <w:marRight w:val="0"/>
          <w:marTop w:val="0"/>
          <w:marBottom w:val="0"/>
          <w:divBdr>
            <w:top w:val="none" w:sz="0" w:space="0" w:color="auto"/>
            <w:left w:val="none" w:sz="0" w:space="0" w:color="auto"/>
            <w:bottom w:val="none" w:sz="0" w:space="0" w:color="auto"/>
            <w:right w:val="none" w:sz="0" w:space="0" w:color="auto"/>
          </w:divBdr>
          <w:divsChild>
            <w:div w:id="1994530260">
              <w:marLeft w:val="0"/>
              <w:marRight w:val="0"/>
              <w:marTop w:val="0"/>
              <w:marBottom w:val="0"/>
              <w:divBdr>
                <w:top w:val="none" w:sz="0" w:space="0" w:color="auto"/>
                <w:left w:val="none" w:sz="0" w:space="0" w:color="auto"/>
                <w:bottom w:val="none" w:sz="0" w:space="0" w:color="auto"/>
                <w:right w:val="none" w:sz="0" w:space="0" w:color="auto"/>
              </w:divBdr>
              <w:divsChild>
                <w:div w:id="356851088">
                  <w:marLeft w:val="0"/>
                  <w:marRight w:val="0"/>
                  <w:marTop w:val="0"/>
                  <w:marBottom w:val="0"/>
                  <w:divBdr>
                    <w:top w:val="none" w:sz="0" w:space="0" w:color="auto"/>
                    <w:left w:val="none" w:sz="0" w:space="0" w:color="auto"/>
                    <w:bottom w:val="none" w:sz="0" w:space="0" w:color="auto"/>
                    <w:right w:val="none" w:sz="0" w:space="0" w:color="auto"/>
                  </w:divBdr>
                  <w:divsChild>
                    <w:div w:id="511532132">
                      <w:marLeft w:val="0"/>
                      <w:marRight w:val="0"/>
                      <w:marTop w:val="0"/>
                      <w:marBottom w:val="0"/>
                      <w:divBdr>
                        <w:top w:val="none" w:sz="0" w:space="0" w:color="auto"/>
                        <w:left w:val="none" w:sz="0" w:space="0" w:color="auto"/>
                        <w:bottom w:val="none" w:sz="0" w:space="0" w:color="auto"/>
                        <w:right w:val="none" w:sz="0" w:space="0" w:color="auto"/>
                      </w:divBdr>
                      <w:divsChild>
                        <w:div w:id="1513832577">
                          <w:marLeft w:val="0"/>
                          <w:marRight w:val="0"/>
                          <w:marTop w:val="0"/>
                          <w:marBottom w:val="0"/>
                          <w:divBdr>
                            <w:top w:val="none" w:sz="0" w:space="0" w:color="auto"/>
                            <w:left w:val="none" w:sz="0" w:space="0" w:color="auto"/>
                            <w:bottom w:val="none" w:sz="0" w:space="0" w:color="auto"/>
                            <w:right w:val="none" w:sz="0" w:space="0" w:color="auto"/>
                          </w:divBdr>
                          <w:divsChild>
                            <w:div w:id="1494567883">
                              <w:marLeft w:val="0"/>
                              <w:marRight w:val="0"/>
                              <w:marTop w:val="0"/>
                              <w:marBottom w:val="0"/>
                              <w:divBdr>
                                <w:top w:val="none" w:sz="0" w:space="0" w:color="auto"/>
                                <w:left w:val="none" w:sz="0" w:space="0" w:color="auto"/>
                                <w:bottom w:val="none" w:sz="0" w:space="0" w:color="auto"/>
                                <w:right w:val="none" w:sz="0" w:space="0" w:color="auto"/>
                              </w:divBdr>
                              <w:divsChild>
                                <w:div w:id="485821533">
                                  <w:marLeft w:val="0"/>
                                  <w:marRight w:val="0"/>
                                  <w:marTop w:val="0"/>
                                  <w:marBottom w:val="0"/>
                                  <w:divBdr>
                                    <w:top w:val="none" w:sz="0" w:space="0" w:color="auto"/>
                                    <w:left w:val="none" w:sz="0" w:space="0" w:color="auto"/>
                                    <w:bottom w:val="none" w:sz="0" w:space="0" w:color="auto"/>
                                    <w:right w:val="none" w:sz="0" w:space="0" w:color="auto"/>
                                  </w:divBdr>
                                  <w:divsChild>
                                    <w:div w:id="434712333">
                                      <w:marLeft w:val="0"/>
                                      <w:marRight w:val="0"/>
                                      <w:marTop w:val="0"/>
                                      <w:marBottom w:val="0"/>
                                      <w:divBdr>
                                        <w:top w:val="none" w:sz="0" w:space="0" w:color="auto"/>
                                        <w:left w:val="none" w:sz="0" w:space="0" w:color="auto"/>
                                        <w:bottom w:val="none" w:sz="0" w:space="0" w:color="auto"/>
                                        <w:right w:val="none" w:sz="0" w:space="0" w:color="auto"/>
                                      </w:divBdr>
                                      <w:divsChild>
                                        <w:div w:id="82605608">
                                          <w:marLeft w:val="0"/>
                                          <w:marRight w:val="0"/>
                                          <w:marTop w:val="0"/>
                                          <w:marBottom w:val="0"/>
                                          <w:divBdr>
                                            <w:top w:val="none" w:sz="0" w:space="0" w:color="auto"/>
                                            <w:left w:val="none" w:sz="0" w:space="0" w:color="auto"/>
                                            <w:bottom w:val="none" w:sz="0" w:space="0" w:color="auto"/>
                                            <w:right w:val="none" w:sz="0" w:space="0" w:color="auto"/>
                                          </w:divBdr>
                                          <w:divsChild>
                                            <w:div w:id="1018239366">
                                              <w:marLeft w:val="0"/>
                                              <w:marRight w:val="0"/>
                                              <w:marTop w:val="0"/>
                                              <w:marBottom w:val="0"/>
                                              <w:divBdr>
                                                <w:top w:val="none" w:sz="0" w:space="0" w:color="auto"/>
                                                <w:left w:val="none" w:sz="0" w:space="0" w:color="auto"/>
                                                <w:bottom w:val="none" w:sz="0" w:space="0" w:color="auto"/>
                                                <w:right w:val="none" w:sz="0" w:space="0" w:color="auto"/>
                                              </w:divBdr>
                                              <w:divsChild>
                                                <w:div w:id="983119826">
                                                  <w:marLeft w:val="0"/>
                                                  <w:marRight w:val="0"/>
                                                  <w:marTop w:val="0"/>
                                                  <w:marBottom w:val="0"/>
                                                  <w:divBdr>
                                                    <w:top w:val="none" w:sz="0" w:space="0" w:color="auto"/>
                                                    <w:left w:val="none" w:sz="0" w:space="0" w:color="auto"/>
                                                    <w:bottom w:val="none" w:sz="0" w:space="0" w:color="auto"/>
                                                    <w:right w:val="none" w:sz="0" w:space="0" w:color="auto"/>
                                                  </w:divBdr>
                                                </w:div>
                                                <w:div w:id="1766030656">
                                                  <w:marLeft w:val="0"/>
                                                  <w:marRight w:val="0"/>
                                                  <w:marTop w:val="0"/>
                                                  <w:marBottom w:val="0"/>
                                                  <w:divBdr>
                                                    <w:top w:val="none" w:sz="0" w:space="0" w:color="auto"/>
                                                    <w:left w:val="none" w:sz="0" w:space="0" w:color="auto"/>
                                                    <w:bottom w:val="none" w:sz="0" w:space="0" w:color="auto"/>
                                                    <w:right w:val="none" w:sz="0" w:space="0" w:color="auto"/>
                                                  </w:divBdr>
                                                </w:div>
                                              </w:divsChild>
                                            </w:div>
                                            <w:div w:id="1892813638">
                                              <w:marLeft w:val="0"/>
                                              <w:marRight w:val="0"/>
                                              <w:marTop w:val="0"/>
                                              <w:marBottom w:val="0"/>
                                              <w:divBdr>
                                                <w:top w:val="none" w:sz="0" w:space="0" w:color="auto"/>
                                                <w:left w:val="none" w:sz="0" w:space="0" w:color="auto"/>
                                                <w:bottom w:val="none" w:sz="0" w:space="0" w:color="auto"/>
                                                <w:right w:val="none" w:sz="0" w:space="0" w:color="auto"/>
                                              </w:divBdr>
                                              <w:divsChild>
                                                <w:div w:id="274169303">
                                                  <w:marLeft w:val="0"/>
                                                  <w:marRight w:val="0"/>
                                                  <w:marTop w:val="0"/>
                                                  <w:marBottom w:val="0"/>
                                                  <w:divBdr>
                                                    <w:top w:val="none" w:sz="0" w:space="0" w:color="auto"/>
                                                    <w:left w:val="none" w:sz="0" w:space="0" w:color="auto"/>
                                                    <w:bottom w:val="none" w:sz="0" w:space="0" w:color="auto"/>
                                                    <w:right w:val="none" w:sz="0" w:space="0" w:color="auto"/>
                                                  </w:divBdr>
                                                  <w:divsChild>
                                                    <w:div w:id="1781563151">
                                                      <w:marLeft w:val="0"/>
                                                      <w:marRight w:val="0"/>
                                                      <w:marTop w:val="0"/>
                                                      <w:marBottom w:val="0"/>
                                                      <w:divBdr>
                                                        <w:top w:val="none" w:sz="0" w:space="0" w:color="auto"/>
                                                        <w:left w:val="none" w:sz="0" w:space="0" w:color="auto"/>
                                                        <w:bottom w:val="none" w:sz="0" w:space="0" w:color="auto"/>
                                                        <w:right w:val="none" w:sz="0" w:space="0" w:color="auto"/>
                                                      </w:divBdr>
                                                      <w:divsChild>
                                                        <w:div w:id="218825986">
                                                          <w:marLeft w:val="0"/>
                                                          <w:marRight w:val="0"/>
                                                          <w:marTop w:val="0"/>
                                                          <w:marBottom w:val="0"/>
                                                          <w:divBdr>
                                                            <w:top w:val="none" w:sz="0" w:space="0" w:color="auto"/>
                                                            <w:left w:val="none" w:sz="0" w:space="0" w:color="auto"/>
                                                            <w:bottom w:val="none" w:sz="0" w:space="0" w:color="auto"/>
                                                            <w:right w:val="none" w:sz="0" w:space="0" w:color="auto"/>
                                                          </w:divBdr>
                                                          <w:divsChild>
                                                            <w:div w:id="662855043">
                                                              <w:marLeft w:val="0"/>
                                                              <w:marRight w:val="0"/>
                                                              <w:marTop w:val="0"/>
                                                              <w:marBottom w:val="0"/>
                                                              <w:divBdr>
                                                                <w:top w:val="none" w:sz="0" w:space="0" w:color="auto"/>
                                                                <w:left w:val="none" w:sz="0" w:space="0" w:color="auto"/>
                                                                <w:bottom w:val="none" w:sz="0" w:space="0" w:color="auto"/>
                                                                <w:right w:val="none" w:sz="0" w:space="0" w:color="auto"/>
                                                              </w:divBdr>
                                                            </w:div>
                                                          </w:divsChild>
                                                        </w:div>
                                                        <w:div w:id="6202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3652">
                                                  <w:marLeft w:val="0"/>
                                                  <w:marRight w:val="0"/>
                                                  <w:marTop w:val="0"/>
                                                  <w:marBottom w:val="0"/>
                                                  <w:divBdr>
                                                    <w:top w:val="none" w:sz="0" w:space="0" w:color="auto"/>
                                                    <w:left w:val="none" w:sz="0" w:space="0" w:color="auto"/>
                                                    <w:bottom w:val="none" w:sz="0" w:space="0" w:color="auto"/>
                                                    <w:right w:val="none" w:sz="0" w:space="0" w:color="auto"/>
                                                  </w:divBdr>
                                                  <w:divsChild>
                                                    <w:div w:id="1060202825">
                                                      <w:marLeft w:val="0"/>
                                                      <w:marRight w:val="0"/>
                                                      <w:marTop w:val="0"/>
                                                      <w:marBottom w:val="0"/>
                                                      <w:divBdr>
                                                        <w:top w:val="none" w:sz="0" w:space="0" w:color="auto"/>
                                                        <w:left w:val="none" w:sz="0" w:space="0" w:color="auto"/>
                                                        <w:bottom w:val="none" w:sz="0" w:space="0" w:color="auto"/>
                                                        <w:right w:val="none" w:sz="0" w:space="0" w:color="auto"/>
                                                      </w:divBdr>
                                                      <w:divsChild>
                                                        <w:div w:id="1314602280">
                                                          <w:marLeft w:val="0"/>
                                                          <w:marRight w:val="0"/>
                                                          <w:marTop w:val="0"/>
                                                          <w:marBottom w:val="0"/>
                                                          <w:divBdr>
                                                            <w:top w:val="none" w:sz="0" w:space="0" w:color="auto"/>
                                                            <w:left w:val="none" w:sz="0" w:space="0" w:color="auto"/>
                                                            <w:bottom w:val="none" w:sz="0" w:space="0" w:color="auto"/>
                                                            <w:right w:val="none" w:sz="0" w:space="0" w:color="auto"/>
                                                          </w:divBdr>
                                                          <w:divsChild>
                                                            <w:div w:id="840661216">
                                                              <w:marLeft w:val="0"/>
                                                              <w:marRight w:val="0"/>
                                                              <w:marTop w:val="0"/>
                                                              <w:marBottom w:val="0"/>
                                                              <w:divBdr>
                                                                <w:top w:val="none" w:sz="0" w:space="0" w:color="auto"/>
                                                                <w:left w:val="none" w:sz="0" w:space="0" w:color="auto"/>
                                                                <w:bottom w:val="none" w:sz="0" w:space="0" w:color="auto"/>
                                                                <w:right w:val="none" w:sz="0" w:space="0" w:color="auto"/>
                                                              </w:divBdr>
                                                              <w:divsChild>
                                                                <w:div w:id="15561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98389">
                                                      <w:marLeft w:val="0"/>
                                                      <w:marRight w:val="0"/>
                                                      <w:marTop w:val="0"/>
                                                      <w:marBottom w:val="0"/>
                                                      <w:divBdr>
                                                        <w:top w:val="none" w:sz="0" w:space="0" w:color="auto"/>
                                                        <w:left w:val="none" w:sz="0" w:space="0" w:color="auto"/>
                                                        <w:bottom w:val="none" w:sz="0" w:space="0" w:color="auto"/>
                                                        <w:right w:val="none" w:sz="0" w:space="0" w:color="auto"/>
                                                      </w:divBdr>
                                                      <w:divsChild>
                                                        <w:div w:id="1674604953">
                                                          <w:marLeft w:val="0"/>
                                                          <w:marRight w:val="0"/>
                                                          <w:marTop w:val="0"/>
                                                          <w:marBottom w:val="0"/>
                                                          <w:divBdr>
                                                            <w:top w:val="none" w:sz="0" w:space="0" w:color="auto"/>
                                                            <w:left w:val="none" w:sz="0" w:space="0" w:color="auto"/>
                                                            <w:bottom w:val="none" w:sz="0" w:space="0" w:color="auto"/>
                                                            <w:right w:val="none" w:sz="0" w:space="0" w:color="auto"/>
                                                          </w:divBdr>
                                                          <w:divsChild>
                                                            <w:div w:id="8325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587208">
                  <w:marLeft w:val="0"/>
                  <w:marRight w:val="0"/>
                  <w:marTop w:val="0"/>
                  <w:marBottom w:val="0"/>
                  <w:divBdr>
                    <w:top w:val="none" w:sz="0" w:space="0" w:color="auto"/>
                    <w:left w:val="none" w:sz="0" w:space="0" w:color="auto"/>
                    <w:bottom w:val="none" w:sz="0" w:space="0" w:color="auto"/>
                    <w:right w:val="none" w:sz="0" w:space="0" w:color="auto"/>
                  </w:divBdr>
                  <w:divsChild>
                    <w:div w:id="488794499">
                      <w:marLeft w:val="0"/>
                      <w:marRight w:val="0"/>
                      <w:marTop w:val="0"/>
                      <w:marBottom w:val="0"/>
                      <w:divBdr>
                        <w:top w:val="none" w:sz="0" w:space="0" w:color="auto"/>
                        <w:left w:val="none" w:sz="0" w:space="0" w:color="auto"/>
                        <w:bottom w:val="none" w:sz="0" w:space="0" w:color="auto"/>
                        <w:right w:val="none" w:sz="0" w:space="0" w:color="auto"/>
                      </w:divBdr>
                      <w:divsChild>
                        <w:div w:id="709260867">
                          <w:marLeft w:val="0"/>
                          <w:marRight w:val="0"/>
                          <w:marTop w:val="0"/>
                          <w:marBottom w:val="0"/>
                          <w:divBdr>
                            <w:top w:val="none" w:sz="0" w:space="0" w:color="auto"/>
                            <w:left w:val="none" w:sz="0" w:space="0" w:color="auto"/>
                            <w:bottom w:val="none" w:sz="0" w:space="0" w:color="auto"/>
                            <w:right w:val="none" w:sz="0" w:space="0" w:color="auto"/>
                          </w:divBdr>
                          <w:divsChild>
                            <w:div w:id="564685846">
                              <w:marLeft w:val="0"/>
                              <w:marRight w:val="0"/>
                              <w:marTop w:val="0"/>
                              <w:marBottom w:val="0"/>
                              <w:divBdr>
                                <w:top w:val="none" w:sz="0" w:space="0" w:color="auto"/>
                                <w:left w:val="none" w:sz="0" w:space="0" w:color="auto"/>
                                <w:bottom w:val="none" w:sz="0" w:space="0" w:color="auto"/>
                                <w:right w:val="none" w:sz="0" w:space="0" w:color="auto"/>
                              </w:divBdr>
                              <w:divsChild>
                                <w:div w:id="1347751514">
                                  <w:marLeft w:val="0"/>
                                  <w:marRight w:val="0"/>
                                  <w:marTop w:val="0"/>
                                  <w:marBottom w:val="0"/>
                                  <w:divBdr>
                                    <w:top w:val="none" w:sz="0" w:space="0" w:color="auto"/>
                                    <w:left w:val="none" w:sz="0" w:space="0" w:color="auto"/>
                                    <w:bottom w:val="none" w:sz="0" w:space="0" w:color="auto"/>
                                    <w:right w:val="none" w:sz="0" w:space="0" w:color="auto"/>
                                  </w:divBdr>
                                  <w:divsChild>
                                    <w:div w:id="1736928522">
                                      <w:marLeft w:val="0"/>
                                      <w:marRight w:val="0"/>
                                      <w:marTop w:val="0"/>
                                      <w:marBottom w:val="0"/>
                                      <w:divBdr>
                                        <w:top w:val="none" w:sz="0" w:space="0" w:color="auto"/>
                                        <w:left w:val="none" w:sz="0" w:space="0" w:color="auto"/>
                                        <w:bottom w:val="none" w:sz="0" w:space="0" w:color="auto"/>
                                        <w:right w:val="none" w:sz="0" w:space="0" w:color="auto"/>
                                      </w:divBdr>
                                      <w:divsChild>
                                        <w:div w:id="1878279606">
                                          <w:marLeft w:val="0"/>
                                          <w:marRight w:val="0"/>
                                          <w:marTop w:val="0"/>
                                          <w:marBottom w:val="0"/>
                                          <w:divBdr>
                                            <w:top w:val="none" w:sz="0" w:space="0" w:color="auto"/>
                                            <w:left w:val="none" w:sz="0" w:space="0" w:color="auto"/>
                                            <w:bottom w:val="none" w:sz="0" w:space="0" w:color="auto"/>
                                            <w:right w:val="none" w:sz="0" w:space="0" w:color="auto"/>
                                          </w:divBdr>
                                          <w:divsChild>
                                            <w:div w:id="1051269812">
                                              <w:marLeft w:val="0"/>
                                              <w:marRight w:val="0"/>
                                              <w:marTop w:val="0"/>
                                              <w:marBottom w:val="0"/>
                                              <w:divBdr>
                                                <w:top w:val="none" w:sz="0" w:space="0" w:color="auto"/>
                                                <w:left w:val="none" w:sz="0" w:space="0" w:color="auto"/>
                                                <w:bottom w:val="none" w:sz="0" w:space="0" w:color="auto"/>
                                                <w:right w:val="none" w:sz="0" w:space="0" w:color="auto"/>
                                              </w:divBdr>
                                              <w:divsChild>
                                                <w:div w:id="181168230">
                                                  <w:marLeft w:val="0"/>
                                                  <w:marRight w:val="0"/>
                                                  <w:marTop w:val="0"/>
                                                  <w:marBottom w:val="0"/>
                                                  <w:divBdr>
                                                    <w:top w:val="none" w:sz="0" w:space="0" w:color="auto"/>
                                                    <w:left w:val="none" w:sz="0" w:space="0" w:color="auto"/>
                                                    <w:bottom w:val="none" w:sz="0" w:space="0" w:color="auto"/>
                                                    <w:right w:val="none" w:sz="0" w:space="0" w:color="auto"/>
                                                  </w:divBdr>
                                                  <w:divsChild>
                                                    <w:div w:id="1766726958">
                                                      <w:marLeft w:val="0"/>
                                                      <w:marRight w:val="0"/>
                                                      <w:marTop w:val="0"/>
                                                      <w:marBottom w:val="0"/>
                                                      <w:divBdr>
                                                        <w:top w:val="none" w:sz="0" w:space="0" w:color="auto"/>
                                                        <w:left w:val="none" w:sz="0" w:space="0" w:color="auto"/>
                                                        <w:bottom w:val="none" w:sz="0" w:space="0" w:color="auto"/>
                                                        <w:right w:val="none" w:sz="0" w:space="0" w:color="auto"/>
                                                      </w:divBdr>
                                                      <w:divsChild>
                                                        <w:div w:id="2023506354">
                                                          <w:marLeft w:val="0"/>
                                                          <w:marRight w:val="0"/>
                                                          <w:marTop w:val="0"/>
                                                          <w:marBottom w:val="0"/>
                                                          <w:divBdr>
                                                            <w:top w:val="none" w:sz="0" w:space="0" w:color="auto"/>
                                                            <w:left w:val="none" w:sz="0" w:space="0" w:color="auto"/>
                                                            <w:bottom w:val="none" w:sz="0" w:space="0" w:color="auto"/>
                                                            <w:right w:val="none" w:sz="0" w:space="0" w:color="auto"/>
                                                          </w:divBdr>
                                                          <w:divsChild>
                                                            <w:div w:id="1358041679">
                                                              <w:marLeft w:val="0"/>
                                                              <w:marRight w:val="0"/>
                                                              <w:marTop w:val="0"/>
                                                              <w:marBottom w:val="0"/>
                                                              <w:divBdr>
                                                                <w:top w:val="none" w:sz="0" w:space="0" w:color="auto"/>
                                                                <w:left w:val="none" w:sz="0" w:space="0" w:color="auto"/>
                                                                <w:bottom w:val="none" w:sz="0" w:space="0" w:color="auto"/>
                                                                <w:right w:val="none" w:sz="0" w:space="0" w:color="auto"/>
                                                              </w:divBdr>
                                                              <w:divsChild>
                                                                <w:div w:id="1696686753">
                                                                  <w:marLeft w:val="0"/>
                                                                  <w:marRight w:val="0"/>
                                                                  <w:marTop w:val="0"/>
                                                                  <w:marBottom w:val="0"/>
                                                                  <w:divBdr>
                                                                    <w:top w:val="none" w:sz="0" w:space="0" w:color="auto"/>
                                                                    <w:left w:val="none" w:sz="0" w:space="0" w:color="auto"/>
                                                                    <w:bottom w:val="none" w:sz="0" w:space="0" w:color="auto"/>
                                                                    <w:right w:val="none" w:sz="0" w:space="0" w:color="auto"/>
                                                                  </w:divBdr>
                                                                  <w:divsChild>
                                                                    <w:div w:id="150219344">
                                                                      <w:marLeft w:val="0"/>
                                                                      <w:marRight w:val="0"/>
                                                                      <w:marTop w:val="0"/>
                                                                      <w:marBottom w:val="0"/>
                                                                      <w:divBdr>
                                                                        <w:top w:val="none" w:sz="0" w:space="0" w:color="auto"/>
                                                                        <w:left w:val="none" w:sz="0" w:space="0" w:color="auto"/>
                                                                        <w:bottom w:val="none" w:sz="0" w:space="0" w:color="auto"/>
                                                                        <w:right w:val="none" w:sz="0" w:space="0" w:color="auto"/>
                                                                      </w:divBdr>
                                                                      <w:divsChild>
                                                                        <w:div w:id="2063023098">
                                                                          <w:marLeft w:val="0"/>
                                                                          <w:marRight w:val="0"/>
                                                                          <w:marTop w:val="0"/>
                                                                          <w:marBottom w:val="0"/>
                                                                          <w:divBdr>
                                                                            <w:top w:val="none" w:sz="0" w:space="0" w:color="auto"/>
                                                                            <w:left w:val="none" w:sz="0" w:space="0" w:color="auto"/>
                                                                            <w:bottom w:val="none" w:sz="0" w:space="0" w:color="auto"/>
                                                                            <w:right w:val="none" w:sz="0" w:space="0" w:color="auto"/>
                                                                          </w:divBdr>
                                                                          <w:divsChild>
                                                                            <w:div w:id="820780328">
                                                                              <w:marLeft w:val="0"/>
                                                                              <w:marRight w:val="0"/>
                                                                              <w:marTop w:val="0"/>
                                                                              <w:marBottom w:val="0"/>
                                                                              <w:divBdr>
                                                                                <w:top w:val="none" w:sz="0" w:space="0" w:color="auto"/>
                                                                                <w:left w:val="none" w:sz="0" w:space="0" w:color="auto"/>
                                                                                <w:bottom w:val="none" w:sz="0" w:space="0" w:color="auto"/>
                                                                                <w:right w:val="none" w:sz="0" w:space="0" w:color="auto"/>
                                                                              </w:divBdr>
                                                                            </w:div>
                                                                            <w:div w:id="297683209">
                                                                              <w:marLeft w:val="0"/>
                                                                              <w:marRight w:val="0"/>
                                                                              <w:marTop w:val="0"/>
                                                                              <w:marBottom w:val="0"/>
                                                                              <w:divBdr>
                                                                                <w:top w:val="none" w:sz="0" w:space="0" w:color="auto"/>
                                                                                <w:left w:val="none" w:sz="0" w:space="0" w:color="auto"/>
                                                                                <w:bottom w:val="none" w:sz="0" w:space="0" w:color="auto"/>
                                                                                <w:right w:val="none" w:sz="0" w:space="0" w:color="auto"/>
                                                                              </w:divBdr>
                                                                              <w:divsChild>
                                                                                <w:div w:id="951285592">
                                                                                  <w:marLeft w:val="0"/>
                                                                                  <w:marRight w:val="0"/>
                                                                                  <w:marTop w:val="0"/>
                                                                                  <w:marBottom w:val="0"/>
                                                                                  <w:divBdr>
                                                                                    <w:top w:val="none" w:sz="0" w:space="0" w:color="auto"/>
                                                                                    <w:left w:val="none" w:sz="0" w:space="0" w:color="auto"/>
                                                                                    <w:bottom w:val="none" w:sz="0" w:space="0" w:color="auto"/>
                                                                                    <w:right w:val="none" w:sz="0" w:space="0" w:color="auto"/>
                                                                                  </w:divBdr>
                                                                                  <w:divsChild>
                                                                                    <w:div w:id="684212233">
                                                                                      <w:marLeft w:val="0"/>
                                                                                      <w:marRight w:val="0"/>
                                                                                      <w:marTop w:val="0"/>
                                                                                      <w:marBottom w:val="0"/>
                                                                                      <w:divBdr>
                                                                                        <w:top w:val="none" w:sz="0" w:space="0" w:color="auto"/>
                                                                                        <w:left w:val="none" w:sz="0" w:space="0" w:color="auto"/>
                                                                                        <w:bottom w:val="none" w:sz="0" w:space="0" w:color="auto"/>
                                                                                        <w:right w:val="none" w:sz="0" w:space="0" w:color="auto"/>
                                                                                      </w:divBdr>
                                                                                      <w:divsChild>
                                                                                        <w:div w:id="1801797194">
                                                                                          <w:marLeft w:val="0"/>
                                                                                          <w:marRight w:val="0"/>
                                                                                          <w:marTop w:val="0"/>
                                                                                          <w:marBottom w:val="0"/>
                                                                                          <w:divBdr>
                                                                                            <w:top w:val="none" w:sz="0" w:space="0" w:color="auto"/>
                                                                                            <w:left w:val="none" w:sz="0" w:space="0" w:color="auto"/>
                                                                                            <w:bottom w:val="none" w:sz="0" w:space="0" w:color="auto"/>
                                                                                            <w:right w:val="none" w:sz="0" w:space="0" w:color="auto"/>
                                                                                          </w:divBdr>
                                                                                          <w:divsChild>
                                                                                            <w:div w:id="2018145281">
                                                                                              <w:marLeft w:val="0"/>
                                                                                              <w:marRight w:val="0"/>
                                                                                              <w:marTop w:val="0"/>
                                                                                              <w:marBottom w:val="0"/>
                                                                                              <w:divBdr>
                                                                                                <w:top w:val="none" w:sz="0" w:space="0" w:color="auto"/>
                                                                                                <w:left w:val="none" w:sz="0" w:space="0" w:color="auto"/>
                                                                                                <w:bottom w:val="none" w:sz="0" w:space="0" w:color="auto"/>
                                                                                                <w:right w:val="none" w:sz="0" w:space="0" w:color="auto"/>
                                                                                              </w:divBdr>
                                                                                              <w:divsChild>
                                                                                                <w:div w:id="3469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538064">
                                                                      <w:marLeft w:val="0"/>
                                                                      <w:marRight w:val="0"/>
                                                                      <w:marTop w:val="0"/>
                                                                      <w:marBottom w:val="0"/>
                                                                      <w:divBdr>
                                                                        <w:top w:val="none" w:sz="0" w:space="0" w:color="auto"/>
                                                                        <w:left w:val="none" w:sz="0" w:space="0" w:color="auto"/>
                                                                        <w:bottom w:val="none" w:sz="0" w:space="0" w:color="auto"/>
                                                                        <w:right w:val="none" w:sz="0" w:space="0" w:color="auto"/>
                                                                      </w:divBdr>
                                                                      <w:divsChild>
                                                                        <w:div w:id="1604145176">
                                                                          <w:marLeft w:val="0"/>
                                                                          <w:marRight w:val="0"/>
                                                                          <w:marTop w:val="0"/>
                                                                          <w:marBottom w:val="0"/>
                                                                          <w:divBdr>
                                                                            <w:top w:val="none" w:sz="0" w:space="0" w:color="auto"/>
                                                                            <w:left w:val="none" w:sz="0" w:space="0" w:color="auto"/>
                                                                            <w:bottom w:val="none" w:sz="0" w:space="0" w:color="auto"/>
                                                                            <w:right w:val="none" w:sz="0" w:space="0" w:color="auto"/>
                                                                          </w:divBdr>
                                                                          <w:divsChild>
                                                                            <w:div w:id="1615555804">
                                                                              <w:marLeft w:val="0"/>
                                                                              <w:marRight w:val="0"/>
                                                                              <w:marTop w:val="0"/>
                                                                              <w:marBottom w:val="0"/>
                                                                              <w:divBdr>
                                                                                <w:top w:val="none" w:sz="0" w:space="0" w:color="auto"/>
                                                                                <w:left w:val="none" w:sz="0" w:space="0" w:color="auto"/>
                                                                                <w:bottom w:val="none" w:sz="0" w:space="0" w:color="auto"/>
                                                                                <w:right w:val="none" w:sz="0" w:space="0" w:color="auto"/>
                                                                              </w:divBdr>
                                                                              <w:divsChild>
                                                                                <w:div w:id="482813123">
                                                                                  <w:marLeft w:val="0"/>
                                                                                  <w:marRight w:val="0"/>
                                                                                  <w:marTop w:val="0"/>
                                                                                  <w:marBottom w:val="0"/>
                                                                                  <w:divBdr>
                                                                                    <w:top w:val="none" w:sz="0" w:space="0" w:color="auto"/>
                                                                                    <w:left w:val="none" w:sz="0" w:space="0" w:color="auto"/>
                                                                                    <w:bottom w:val="none" w:sz="0" w:space="0" w:color="auto"/>
                                                                                    <w:right w:val="none" w:sz="0" w:space="0" w:color="auto"/>
                                                                                  </w:divBdr>
                                                                                  <w:divsChild>
                                                                                    <w:div w:id="1022172834">
                                                                                      <w:marLeft w:val="0"/>
                                                                                      <w:marRight w:val="0"/>
                                                                                      <w:marTop w:val="0"/>
                                                                                      <w:marBottom w:val="0"/>
                                                                                      <w:divBdr>
                                                                                        <w:top w:val="none" w:sz="0" w:space="0" w:color="auto"/>
                                                                                        <w:left w:val="none" w:sz="0" w:space="0" w:color="auto"/>
                                                                                        <w:bottom w:val="none" w:sz="0" w:space="0" w:color="auto"/>
                                                                                        <w:right w:val="none" w:sz="0" w:space="0" w:color="auto"/>
                                                                                      </w:divBdr>
                                                                                      <w:divsChild>
                                                                                        <w:div w:id="282394939">
                                                                                          <w:marLeft w:val="0"/>
                                                                                          <w:marRight w:val="0"/>
                                                                                          <w:marTop w:val="0"/>
                                                                                          <w:marBottom w:val="0"/>
                                                                                          <w:divBdr>
                                                                                            <w:top w:val="none" w:sz="0" w:space="0" w:color="auto"/>
                                                                                            <w:left w:val="none" w:sz="0" w:space="0" w:color="auto"/>
                                                                                            <w:bottom w:val="none" w:sz="0" w:space="0" w:color="auto"/>
                                                                                            <w:right w:val="none" w:sz="0" w:space="0" w:color="auto"/>
                                                                                          </w:divBdr>
                                                                                          <w:divsChild>
                                                                                            <w:div w:id="1877888943">
                                                                                              <w:marLeft w:val="0"/>
                                                                                              <w:marRight w:val="0"/>
                                                                                              <w:marTop w:val="0"/>
                                                                                              <w:marBottom w:val="0"/>
                                                                                              <w:divBdr>
                                                                                                <w:top w:val="none" w:sz="0" w:space="0" w:color="auto"/>
                                                                                                <w:left w:val="none" w:sz="0" w:space="0" w:color="auto"/>
                                                                                                <w:bottom w:val="none" w:sz="0" w:space="0" w:color="auto"/>
                                                                                                <w:right w:val="none" w:sz="0" w:space="0" w:color="auto"/>
                                                                                              </w:divBdr>
                                                                                              <w:divsChild>
                                                                                                <w:div w:id="901525670">
                                                                                                  <w:marLeft w:val="0"/>
                                                                                                  <w:marRight w:val="0"/>
                                                                                                  <w:marTop w:val="0"/>
                                                                                                  <w:marBottom w:val="0"/>
                                                                                                  <w:divBdr>
                                                                                                    <w:top w:val="none" w:sz="0" w:space="0" w:color="auto"/>
                                                                                                    <w:left w:val="none" w:sz="0" w:space="0" w:color="auto"/>
                                                                                                    <w:bottom w:val="none" w:sz="0" w:space="0" w:color="auto"/>
                                                                                                    <w:right w:val="none" w:sz="0" w:space="0" w:color="auto"/>
                                                                                                  </w:divBdr>
                                                                                                  <w:divsChild>
                                                                                                    <w:div w:id="21104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81409">
                                                                                      <w:marLeft w:val="0"/>
                                                                                      <w:marRight w:val="0"/>
                                                                                      <w:marTop w:val="0"/>
                                                                                      <w:marBottom w:val="0"/>
                                                                                      <w:divBdr>
                                                                                        <w:top w:val="none" w:sz="0" w:space="0" w:color="auto"/>
                                                                                        <w:left w:val="none" w:sz="0" w:space="0" w:color="auto"/>
                                                                                        <w:bottom w:val="none" w:sz="0" w:space="0" w:color="auto"/>
                                                                                        <w:right w:val="none" w:sz="0" w:space="0" w:color="auto"/>
                                                                                      </w:divBdr>
                                                                                      <w:divsChild>
                                                                                        <w:div w:id="1022047639">
                                                                                          <w:marLeft w:val="0"/>
                                                                                          <w:marRight w:val="0"/>
                                                                                          <w:marTop w:val="0"/>
                                                                                          <w:marBottom w:val="0"/>
                                                                                          <w:divBdr>
                                                                                            <w:top w:val="none" w:sz="0" w:space="0" w:color="auto"/>
                                                                                            <w:left w:val="none" w:sz="0" w:space="0" w:color="auto"/>
                                                                                            <w:bottom w:val="none" w:sz="0" w:space="0" w:color="auto"/>
                                                                                            <w:right w:val="none" w:sz="0" w:space="0" w:color="auto"/>
                                                                                          </w:divBdr>
                                                                                          <w:divsChild>
                                                                                            <w:div w:id="723869864">
                                                                                              <w:marLeft w:val="0"/>
                                                                                              <w:marRight w:val="0"/>
                                                                                              <w:marTop w:val="0"/>
                                                                                              <w:marBottom w:val="0"/>
                                                                                              <w:divBdr>
                                                                                                <w:top w:val="none" w:sz="0" w:space="0" w:color="auto"/>
                                                                                                <w:left w:val="none" w:sz="0" w:space="0" w:color="auto"/>
                                                                                                <w:bottom w:val="none" w:sz="0" w:space="0" w:color="auto"/>
                                                                                                <w:right w:val="none" w:sz="0" w:space="0" w:color="auto"/>
                                                                                              </w:divBdr>
                                                                                            </w:div>
                                                                                          </w:divsChild>
                                                                                        </w:div>
                                                                                        <w:div w:id="143359925">
                                                                                          <w:marLeft w:val="0"/>
                                                                                          <w:marRight w:val="0"/>
                                                                                          <w:marTop w:val="0"/>
                                                                                          <w:marBottom w:val="0"/>
                                                                                          <w:divBdr>
                                                                                            <w:top w:val="none" w:sz="0" w:space="0" w:color="auto"/>
                                                                                            <w:left w:val="none" w:sz="0" w:space="0" w:color="auto"/>
                                                                                            <w:bottom w:val="none" w:sz="0" w:space="0" w:color="auto"/>
                                                                                            <w:right w:val="none" w:sz="0" w:space="0" w:color="auto"/>
                                                                                          </w:divBdr>
                                                                                          <w:divsChild>
                                                                                            <w:div w:id="313219068">
                                                                                              <w:marLeft w:val="0"/>
                                                                                              <w:marRight w:val="0"/>
                                                                                              <w:marTop w:val="0"/>
                                                                                              <w:marBottom w:val="0"/>
                                                                                              <w:divBdr>
                                                                                                <w:top w:val="none" w:sz="0" w:space="0" w:color="auto"/>
                                                                                                <w:left w:val="none" w:sz="0" w:space="0" w:color="auto"/>
                                                                                                <w:bottom w:val="none" w:sz="0" w:space="0" w:color="auto"/>
                                                                                                <w:right w:val="none" w:sz="0" w:space="0" w:color="auto"/>
                                                                                              </w:divBdr>
                                                                                              <w:divsChild>
                                                                                                <w:div w:id="1003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vidzarembka@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avidzarembka.com/2018/03/08/490-crowdfunding-through-global-giving-march-9-2018/" TargetMode="External"/><Relationship Id="rId12" Type="http://schemas.openxmlformats.org/officeDocument/2006/relationships/hyperlink" Target="https://www.facebook.com/groups/103007516704589/permalink/603249013347101/" TargetMode="External"/><Relationship Id="rId17" Type="http://schemas.openxmlformats.org/officeDocument/2006/relationships/hyperlink" Target="https://transformingcommunityforsocialchange.wordpress.com/" TargetMode="External"/><Relationship Id="rId2" Type="http://schemas.microsoft.com/office/2007/relationships/stylesWithEffects" Target="stylesWithEffects.xml"/><Relationship Id="rId16" Type="http://schemas.openxmlformats.org/officeDocument/2006/relationships/hyperlink" Target="http://healingandrebuildingourcommunitiesinternational.wordpress.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groups/103007516704589/permalink/603249013347101/" TargetMode="External"/><Relationship Id="rId5" Type="http://schemas.openxmlformats.org/officeDocument/2006/relationships/footnotes" Target="footnotes.xml"/><Relationship Id="rId15" Type="http://schemas.openxmlformats.org/officeDocument/2006/relationships/hyperlink" Target="mailto:davidzarembka@gmail.com"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photo.php?fbid=1456128651182231&amp;set=gm.603249013347101&amp;type=3" TargetMode="External"/><Relationship Id="rId14" Type="http://schemas.openxmlformats.org/officeDocument/2006/relationships/hyperlink" Target="https://transformingcommunityforsocialchange.wordpress.com/donat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Zarembka</dc:creator>
  <cp:lastModifiedBy>David Zarembka</cp:lastModifiedBy>
  <cp:revision>4</cp:revision>
  <dcterms:created xsi:type="dcterms:W3CDTF">2018-03-09T07:22:00Z</dcterms:created>
  <dcterms:modified xsi:type="dcterms:W3CDTF">2018-03-10T05:36:00Z</dcterms:modified>
</cp:coreProperties>
</file>