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16" w:rsidRDefault="008D4016" w:rsidP="008D4016">
      <w:pPr>
        <w:rPr>
          <w:b/>
          <w:bCs/>
          <w:sz w:val="40"/>
          <w:szCs w:val="40"/>
        </w:rPr>
      </w:pPr>
      <w:r>
        <w:rPr>
          <w:b/>
          <w:bCs/>
          <w:sz w:val="40"/>
          <w:szCs w:val="40"/>
        </w:rPr>
        <w:t xml:space="preserve">       </w:t>
      </w:r>
    </w:p>
    <w:p w:rsidR="008D4016" w:rsidRDefault="008D4016" w:rsidP="008D4016">
      <w:pPr>
        <w:jc w:val="center"/>
        <w:rPr>
          <w:b/>
          <w:bCs/>
          <w:sz w:val="40"/>
          <w:szCs w:val="40"/>
        </w:rPr>
      </w:pPr>
      <w:r w:rsidRPr="003604DC">
        <w:rPr>
          <w:b/>
          <w:bCs/>
          <w:sz w:val="40"/>
          <w:szCs w:val="40"/>
        </w:rPr>
        <w:t>FRIEND</w:t>
      </w:r>
      <w:r>
        <w:rPr>
          <w:b/>
          <w:bCs/>
          <w:sz w:val="40"/>
          <w:szCs w:val="40"/>
        </w:rPr>
        <w:t xml:space="preserve">S IN NEED EMPOWERMENT </w:t>
      </w:r>
    </w:p>
    <w:p w:rsidR="006B39A2" w:rsidRDefault="008D4016" w:rsidP="008D4016">
      <w:pPr>
        <w:rPr>
          <w:b/>
          <w:bCs/>
          <w:sz w:val="40"/>
          <w:szCs w:val="40"/>
        </w:rPr>
      </w:pPr>
      <w:r>
        <w:rPr>
          <w:b/>
          <w:bCs/>
          <w:sz w:val="40"/>
          <w:szCs w:val="40"/>
        </w:rPr>
        <w:t xml:space="preserve">        </w:t>
      </w:r>
      <w:r w:rsidRPr="003604DC">
        <w:rPr>
          <w:b/>
          <w:bCs/>
          <w:sz w:val="40"/>
          <w:szCs w:val="40"/>
        </w:rPr>
        <w:t>(FINE INITIATIVE)</w:t>
      </w:r>
      <w:r>
        <w:rPr>
          <w:b/>
          <w:bCs/>
          <w:sz w:val="40"/>
          <w:szCs w:val="40"/>
        </w:rPr>
        <w:t xml:space="preserve"> NIGERIA. </w:t>
      </w:r>
    </w:p>
    <w:p w:rsidR="008D4016" w:rsidRPr="003604DC" w:rsidRDefault="006B39A2" w:rsidP="008D4016">
      <w:pPr>
        <w:rPr>
          <w:b/>
          <w:bCs/>
          <w:sz w:val="40"/>
          <w:szCs w:val="40"/>
        </w:rPr>
      </w:pPr>
      <w:r>
        <w:rPr>
          <w:b/>
          <w:bCs/>
          <w:sz w:val="40"/>
          <w:szCs w:val="40"/>
        </w:rPr>
        <w:t xml:space="preserve">                               </w:t>
      </w:r>
      <w:r w:rsidR="008D4016">
        <w:rPr>
          <w:b/>
          <w:bCs/>
          <w:sz w:val="40"/>
          <w:szCs w:val="40"/>
        </w:rPr>
        <w:t>(CAC/IT/NO 54875)</w:t>
      </w:r>
    </w:p>
    <w:p w:rsidR="008D4016" w:rsidRPr="003604DC" w:rsidRDefault="008D4016" w:rsidP="008D4016">
      <w:pPr>
        <w:rPr>
          <w:b/>
          <w:bCs/>
          <w:sz w:val="40"/>
          <w:szCs w:val="40"/>
        </w:rPr>
      </w:pPr>
    </w:p>
    <w:p w:rsidR="008D4016" w:rsidRPr="003604DC" w:rsidRDefault="008D4016" w:rsidP="008D4016">
      <w:pPr>
        <w:jc w:val="center"/>
        <w:rPr>
          <w:b/>
          <w:bCs/>
          <w:sz w:val="40"/>
          <w:szCs w:val="40"/>
        </w:rPr>
      </w:pPr>
      <w:r w:rsidRPr="003604DC">
        <w:rPr>
          <w:b/>
          <w:bCs/>
          <w:sz w:val="40"/>
          <w:szCs w:val="40"/>
        </w:rPr>
        <w:t>REGISTERED</w:t>
      </w:r>
    </w:p>
    <w:p w:rsidR="008D4016" w:rsidRDefault="008D4016" w:rsidP="008D4016">
      <w:pPr>
        <w:jc w:val="center"/>
        <w:rPr>
          <w:b/>
          <w:bCs/>
          <w:sz w:val="40"/>
          <w:szCs w:val="40"/>
        </w:rPr>
      </w:pPr>
      <w:r>
        <w:rPr>
          <w:b/>
          <w:bCs/>
          <w:sz w:val="40"/>
          <w:szCs w:val="40"/>
        </w:rPr>
        <w:t>NON-GOVERNMENTAL ORGANIZATION</w:t>
      </w:r>
    </w:p>
    <w:p w:rsidR="008D4016" w:rsidRDefault="008D4016" w:rsidP="008D4016">
      <w:pPr>
        <w:jc w:val="center"/>
        <w:rPr>
          <w:b/>
          <w:bCs/>
          <w:sz w:val="40"/>
          <w:szCs w:val="40"/>
        </w:rPr>
      </w:pPr>
      <w:r>
        <w:rPr>
          <w:b/>
          <w:bCs/>
          <w:sz w:val="40"/>
          <w:szCs w:val="40"/>
        </w:rPr>
        <w:t>FEDERAL REPUBLIC OF NIGERIA</w:t>
      </w:r>
    </w:p>
    <w:p w:rsidR="008D4016" w:rsidRPr="003604DC" w:rsidRDefault="008D4016" w:rsidP="008D4016">
      <w:pPr>
        <w:jc w:val="center"/>
        <w:rPr>
          <w:b/>
          <w:bCs/>
          <w:sz w:val="40"/>
          <w:szCs w:val="40"/>
        </w:rPr>
      </w:pPr>
    </w:p>
    <w:p w:rsidR="008D4016" w:rsidRPr="003604DC" w:rsidRDefault="008D4016" w:rsidP="008D4016">
      <w:pPr>
        <w:jc w:val="center"/>
        <w:rPr>
          <w:b/>
          <w:bCs/>
          <w:sz w:val="40"/>
          <w:szCs w:val="40"/>
        </w:rPr>
      </w:pPr>
      <w:r w:rsidRPr="003604DC">
        <w:rPr>
          <w:b/>
          <w:bCs/>
          <w:sz w:val="40"/>
          <w:szCs w:val="40"/>
        </w:rPr>
        <w:t>INTRODUCTION</w:t>
      </w:r>
    </w:p>
    <w:p w:rsidR="008D4016" w:rsidRPr="003604DC" w:rsidRDefault="008D4016" w:rsidP="008D4016">
      <w:pPr>
        <w:jc w:val="center"/>
        <w:rPr>
          <w:b/>
          <w:bCs/>
          <w:sz w:val="40"/>
          <w:szCs w:val="40"/>
        </w:rPr>
      </w:pPr>
      <w:r w:rsidRPr="003604DC">
        <w:rPr>
          <w:b/>
          <w:bCs/>
          <w:sz w:val="40"/>
          <w:szCs w:val="40"/>
        </w:rPr>
        <w:t>AND</w:t>
      </w:r>
    </w:p>
    <w:p w:rsidR="008D4016" w:rsidRPr="003604DC" w:rsidRDefault="008D4016" w:rsidP="008D4016">
      <w:pPr>
        <w:jc w:val="center"/>
        <w:rPr>
          <w:b/>
          <w:bCs/>
          <w:sz w:val="40"/>
          <w:szCs w:val="40"/>
        </w:rPr>
      </w:pPr>
      <w:r>
        <w:rPr>
          <w:b/>
          <w:bCs/>
          <w:sz w:val="40"/>
          <w:szCs w:val="40"/>
        </w:rPr>
        <w:t>SOLICIT/APPEALING</w:t>
      </w:r>
    </w:p>
    <w:p w:rsidR="008D4016" w:rsidRPr="003604DC" w:rsidRDefault="008D4016" w:rsidP="008D4016">
      <w:pPr>
        <w:jc w:val="center"/>
        <w:rPr>
          <w:b/>
          <w:bCs/>
          <w:sz w:val="40"/>
          <w:szCs w:val="40"/>
        </w:rPr>
      </w:pPr>
      <w:r w:rsidRPr="003604DC">
        <w:rPr>
          <w:b/>
          <w:bCs/>
          <w:sz w:val="40"/>
          <w:szCs w:val="40"/>
        </w:rPr>
        <w:t xml:space="preserve">FOR </w:t>
      </w:r>
      <w:r>
        <w:rPr>
          <w:b/>
          <w:bCs/>
          <w:sz w:val="40"/>
          <w:szCs w:val="40"/>
        </w:rPr>
        <w:t xml:space="preserve">FINANCIAL </w:t>
      </w:r>
      <w:r w:rsidRPr="003604DC">
        <w:rPr>
          <w:b/>
          <w:bCs/>
          <w:sz w:val="40"/>
          <w:szCs w:val="40"/>
        </w:rPr>
        <w:t>FUND</w:t>
      </w:r>
      <w:r>
        <w:rPr>
          <w:b/>
          <w:bCs/>
          <w:sz w:val="40"/>
          <w:szCs w:val="40"/>
        </w:rPr>
        <w:t>ING</w:t>
      </w:r>
    </w:p>
    <w:p w:rsidR="008D4016" w:rsidRPr="003604DC" w:rsidRDefault="008D4016" w:rsidP="008D4016">
      <w:pPr>
        <w:rPr>
          <w:b/>
          <w:bCs/>
          <w:sz w:val="40"/>
          <w:szCs w:val="40"/>
        </w:rPr>
      </w:pPr>
    </w:p>
    <w:p w:rsidR="008D4016" w:rsidRDefault="008D4016" w:rsidP="008D4016">
      <w:pPr>
        <w:jc w:val="center"/>
        <w:rPr>
          <w:b/>
          <w:bCs/>
        </w:rPr>
      </w:pPr>
      <w:r>
        <w:rPr>
          <w:b/>
          <w:bCs/>
        </w:rPr>
        <w:t>27, GOSHEN AVENUE,</w:t>
      </w:r>
    </w:p>
    <w:p w:rsidR="008D4016" w:rsidRDefault="008D4016" w:rsidP="008D4016">
      <w:pPr>
        <w:jc w:val="center"/>
        <w:rPr>
          <w:b/>
          <w:bCs/>
        </w:rPr>
      </w:pPr>
      <w:r>
        <w:rPr>
          <w:b/>
          <w:bCs/>
        </w:rPr>
        <w:t>GLORY LAND ESTATE</w:t>
      </w:r>
    </w:p>
    <w:p w:rsidR="008D4016" w:rsidRDefault="008D4016" w:rsidP="008D4016">
      <w:pPr>
        <w:jc w:val="center"/>
        <w:rPr>
          <w:b/>
          <w:bCs/>
        </w:rPr>
      </w:pPr>
      <w:r>
        <w:rPr>
          <w:b/>
          <w:bCs/>
        </w:rPr>
        <w:t>PIPELINE BUS STOP,</w:t>
      </w:r>
    </w:p>
    <w:p w:rsidR="008D4016" w:rsidRDefault="008D4016" w:rsidP="008D4016">
      <w:pPr>
        <w:jc w:val="center"/>
        <w:rPr>
          <w:b/>
          <w:bCs/>
        </w:rPr>
      </w:pPr>
      <w:r>
        <w:rPr>
          <w:b/>
          <w:bCs/>
        </w:rPr>
        <w:t xml:space="preserve">ISHERI, IDIMU, </w:t>
      </w:r>
      <w:smartTag w:uri="urn:schemas-microsoft-com:office:smarttags" w:element="City">
        <w:smartTag w:uri="urn:schemas-microsoft-com:office:smarttags" w:element="place">
          <w:r>
            <w:rPr>
              <w:b/>
              <w:bCs/>
            </w:rPr>
            <w:t>LAGOS</w:t>
          </w:r>
        </w:smartTag>
      </w:smartTag>
      <w:r>
        <w:rPr>
          <w:b/>
          <w:bCs/>
        </w:rPr>
        <w:t>.</w:t>
      </w:r>
    </w:p>
    <w:p w:rsidR="008D4016" w:rsidRDefault="008D4016" w:rsidP="008D4016">
      <w:pPr>
        <w:jc w:val="center"/>
        <w:rPr>
          <w:b/>
          <w:bCs/>
        </w:rPr>
      </w:pPr>
      <w:r>
        <w:rPr>
          <w:b/>
          <w:bCs/>
        </w:rPr>
        <w:t>+234 7060930889  7081935033, 8074665415.</w:t>
      </w:r>
    </w:p>
    <w:p w:rsidR="008D4016" w:rsidRDefault="008D4016" w:rsidP="008D4016">
      <w:pPr>
        <w:rPr>
          <w:b/>
          <w:bCs/>
        </w:rPr>
      </w:pPr>
      <w:r>
        <w:rPr>
          <w:b/>
          <w:bCs/>
        </w:rPr>
        <w:t xml:space="preserve">                                        </w:t>
      </w:r>
      <w:r w:rsidR="00121BB4">
        <w:rPr>
          <w:b/>
          <w:bCs/>
        </w:rPr>
        <w:t xml:space="preserve">                    </w:t>
      </w:r>
      <w:r>
        <w:rPr>
          <w:b/>
          <w:bCs/>
        </w:rPr>
        <w:t xml:space="preserve">LAGOS. </w:t>
      </w:r>
      <w:smartTag w:uri="urn:schemas-microsoft-com:office:smarttags" w:element="country-region">
        <w:smartTag w:uri="urn:schemas-microsoft-com:office:smarttags" w:element="place">
          <w:r>
            <w:rPr>
              <w:b/>
              <w:bCs/>
            </w:rPr>
            <w:t>NIGERIA</w:t>
          </w:r>
        </w:smartTag>
      </w:smartTag>
      <w:r>
        <w:rPr>
          <w:b/>
          <w:bCs/>
        </w:rPr>
        <w:t>.</w:t>
      </w:r>
    </w:p>
    <w:p w:rsidR="008D4016" w:rsidRDefault="008D4016" w:rsidP="008D4016">
      <w:pPr>
        <w:jc w:val="center"/>
        <w:rPr>
          <w:b/>
          <w:bCs/>
        </w:rPr>
      </w:pPr>
      <w:r>
        <w:rPr>
          <w:b/>
          <w:bCs/>
        </w:rPr>
        <w:t xml:space="preserve">EMAIL- </w:t>
      </w:r>
      <w:hyperlink r:id="rId7" w:history="1">
        <w:r w:rsidRPr="00C30227">
          <w:rPr>
            <w:rStyle w:val="Hyperlink"/>
            <w:b/>
            <w:bCs/>
          </w:rPr>
          <w:t>projectfriendship@ymail.com</w:t>
        </w:r>
      </w:hyperlink>
      <w:r>
        <w:rPr>
          <w:b/>
          <w:bCs/>
        </w:rPr>
        <w:t xml:space="preserve">  </w:t>
      </w:r>
    </w:p>
    <w:p w:rsidR="008D4016" w:rsidRDefault="000527CC" w:rsidP="008D4016">
      <w:pPr>
        <w:jc w:val="center"/>
        <w:rPr>
          <w:b/>
          <w:bCs/>
        </w:rPr>
      </w:pPr>
      <w:r>
        <w:rPr>
          <w:b/>
          <w:bCs/>
        </w:rPr>
        <w:t>www.friendsinneedempowerment.org</w:t>
      </w:r>
    </w:p>
    <w:p w:rsidR="00705B76" w:rsidRDefault="00705B76"/>
    <w:p w:rsidR="00382D8E" w:rsidRDefault="00382D8E"/>
    <w:p w:rsidR="00382D8E" w:rsidRDefault="00382D8E"/>
    <w:p w:rsidR="00382D8E" w:rsidRDefault="00382D8E"/>
    <w:p w:rsidR="00382D8E" w:rsidRDefault="00382D8E"/>
    <w:p w:rsidR="00382D8E" w:rsidRDefault="00382D8E"/>
    <w:p w:rsidR="00382D8E" w:rsidRDefault="00382D8E"/>
    <w:p w:rsidR="00382D8E" w:rsidRDefault="00382D8E"/>
    <w:p w:rsidR="00382D8E" w:rsidRDefault="00382D8E"/>
    <w:p w:rsidR="00382D8E" w:rsidRDefault="00382D8E"/>
    <w:p w:rsidR="005B1505" w:rsidRDefault="005B1505" w:rsidP="00382D8E">
      <w:pPr>
        <w:pStyle w:val="NormalWeb"/>
        <w:rPr>
          <w:i/>
          <w:iCs/>
        </w:rPr>
      </w:pPr>
    </w:p>
    <w:p w:rsidR="005B1505" w:rsidRDefault="005B1505" w:rsidP="00382D8E">
      <w:pPr>
        <w:pStyle w:val="NormalWeb"/>
        <w:rPr>
          <w:i/>
          <w:iCs/>
        </w:rPr>
      </w:pPr>
    </w:p>
    <w:p w:rsidR="00382D8E" w:rsidRPr="004D1D26" w:rsidRDefault="00382D8E" w:rsidP="00382D8E">
      <w:pPr>
        <w:pStyle w:val="NormalWeb"/>
      </w:pPr>
    </w:p>
    <w:tbl>
      <w:tblPr>
        <w:tblW w:w="0" w:type="auto"/>
        <w:tblCellSpacing w:w="0" w:type="dxa"/>
        <w:tblCellMar>
          <w:left w:w="0" w:type="dxa"/>
          <w:right w:w="0" w:type="dxa"/>
        </w:tblCellMar>
        <w:tblLook w:val="04A0"/>
      </w:tblPr>
      <w:tblGrid>
        <w:gridCol w:w="6"/>
      </w:tblGrid>
      <w:tr w:rsidR="00382D8E" w:rsidRPr="00B611EF" w:rsidTr="00B5509C">
        <w:trPr>
          <w:tblCellSpacing w:w="0" w:type="dxa"/>
        </w:trPr>
        <w:tc>
          <w:tcPr>
            <w:tcW w:w="0" w:type="auto"/>
            <w:vAlign w:val="center"/>
            <w:hideMark/>
          </w:tcPr>
          <w:p w:rsidR="00382D8E" w:rsidRPr="00B611EF" w:rsidRDefault="00382D8E" w:rsidP="00B5509C">
            <w:pPr>
              <w:rPr>
                <w:rFonts w:eastAsia="Times New Roman"/>
                <w:lang w:eastAsia="en-US"/>
              </w:rPr>
            </w:pPr>
          </w:p>
        </w:tc>
      </w:tr>
    </w:tbl>
    <w:p w:rsidR="00382D8E" w:rsidRPr="001D77CF" w:rsidRDefault="00382D8E" w:rsidP="00382D8E">
      <w:pPr>
        <w:rPr>
          <w:b/>
          <w:bCs/>
          <w:u w:val="single"/>
        </w:rPr>
      </w:pPr>
      <w:r w:rsidRPr="001D77CF">
        <w:rPr>
          <w:b/>
          <w:bCs/>
          <w:u w:val="single"/>
        </w:rPr>
        <w:t>INTRODUCTION AND SOLICITING FOR FUNDING</w:t>
      </w:r>
    </w:p>
    <w:p w:rsidR="00382D8E" w:rsidRDefault="00382D8E" w:rsidP="00382D8E"/>
    <w:p w:rsidR="00382D8E" w:rsidRDefault="00382D8E" w:rsidP="00382D8E">
      <w:r>
        <w:t>Project Friendship Initiative also known as Friends In Need Empowerment Initiative (FINE INITIATIVE) is a Non-Government Organization (non-profitable) registered and based in Nigeria. Established with the aim of creating peace, stopping violence, making friendship possible among the youths, ethnic groups and religious group. Recent statistics from the National Bureau of Statistics (NBS) reveals that between 2003 and 2010, unemployment rates were still as high as 14.8% and 13.4% respectively up till date in Nigeria.</w:t>
      </w:r>
    </w:p>
    <w:p w:rsidR="00382D8E" w:rsidRDefault="00382D8E" w:rsidP="00382D8E"/>
    <w:p w:rsidR="00382D8E" w:rsidRPr="001D77CF" w:rsidRDefault="00382D8E" w:rsidP="00382D8E">
      <w:pPr>
        <w:rPr>
          <w:b/>
          <w:bCs/>
          <w:u w:val="single"/>
        </w:rPr>
      </w:pPr>
      <w:r w:rsidRPr="001D77CF">
        <w:rPr>
          <w:b/>
          <w:bCs/>
          <w:u w:val="single"/>
        </w:rPr>
        <w:t xml:space="preserve"> THE NATION    (</w:t>
      </w:r>
      <w:smartTag w:uri="urn:schemas-microsoft-com:office:smarttags" w:element="country-region">
        <w:smartTag w:uri="urn:schemas-microsoft-com:office:smarttags" w:element="place">
          <w:r w:rsidRPr="001D77CF">
            <w:rPr>
              <w:b/>
              <w:bCs/>
              <w:u w:val="single"/>
            </w:rPr>
            <w:t>NIGERIA</w:t>
          </w:r>
        </w:smartTag>
      </w:smartTag>
      <w:r w:rsidRPr="001D77CF">
        <w:rPr>
          <w:b/>
          <w:bCs/>
          <w:u w:val="single"/>
        </w:rPr>
        <w:t>)</w:t>
      </w:r>
    </w:p>
    <w:p w:rsidR="00382D8E" w:rsidRDefault="00382D8E" w:rsidP="00382D8E"/>
    <w:p w:rsidR="00382D8E" w:rsidRDefault="00382D8E" w:rsidP="00382D8E">
      <w:r>
        <w:t xml:space="preserve">Nigeria, with an estimated population of </w:t>
      </w:r>
      <w:r w:rsidR="00004EDD">
        <w:t xml:space="preserve"> over </w:t>
      </w:r>
      <w:r>
        <w:t>140 million people, is one of the m</w:t>
      </w:r>
      <w:r w:rsidR="003C29BC">
        <w:t>ost populous nation of the world</w:t>
      </w:r>
      <w:r>
        <w:t>. However, despite boasting of abundant natural resources and a large expense of fertile land, the country remains relatively poor and under developed. Important sectors in the economy such as manufacturing and agriculture are on the nosedive, largely contributing to the great rural-urban migration witnessed in recent years. Such rural-to-urban exodus has resulted in the overcrowding of the cities, with the corollary of increased in crime rate, violence and a high level of unemployment amongst other anomalies.</w:t>
      </w:r>
    </w:p>
    <w:p w:rsidR="00382D8E" w:rsidRDefault="00382D8E" w:rsidP="00382D8E"/>
    <w:p w:rsidR="00382D8E" w:rsidRPr="001D77CF" w:rsidRDefault="00382D8E" w:rsidP="00382D8E">
      <w:pPr>
        <w:rPr>
          <w:b/>
          <w:bCs/>
          <w:u w:val="single"/>
        </w:rPr>
      </w:pPr>
      <w:r w:rsidRPr="001D77CF">
        <w:rPr>
          <w:b/>
          <w:bCs/>
          <w:u w:val="single"/>
        </w:rPr>
        <w:t>AIMS AND OBJECTIVES</w:t>
      </w:r>
    </w:p>
    <w:p w:rsidR="00382D8E" w:rsidRDefault="00382D8E" w:rsidP="00382D8E"/>
    <w:p w:rsidR="00382D8E" w:rsidRPr="0034104C" w:rsidRDefault="00382D8E" w:rsidP="00382D8E">
      <w:pPr>
        <w:numPr>
          <w:ilvl w:val="0"/>
          <w:numId w:val="1"/>
        </w:numPr>
        <w:rPr>
          <w:b/>
          <w:bCs/>
        </w:rPr>
      </w:pPr>
      <w:r>
        <w:t>Building friendship/Ending violence and poverty</w:t>
      </w:r>
    </w:p>
    <w:p w:rsidR="00382D8E" w:rsidRPr="0034104C" w:rsidRDefault="00382D8E" w:rsidP="00382D8E">
      <w:pPr>
        <w:numPr>
          <w:ilvl w:val="0"/>
          <w:numId w:val="1"/>
        </w:numPr>
        <w:rPr>
          <w:b/>
          <w:bCs/>
        </w:rPr>
      </w:pPr>
      <w:r>
        <w:t>Discovering Talents (Youth &amp; Children)</w:t>
      </w:r>
    </w:p>
    <w:p w:rsidR="00382D8E" w:rsidRPr="0034104C" w:rsidRDefault="00382D8E" w:rsidP="00382D8E">
      <w:pPr>
        <w:numPr>
          <w:ilvl w:val="0"/>
          <w:numId w:val="1"/>
        </w:numPr>
        <w:rPr>
          <w:b/>
          <w:bCs/>
        </w:rPr>
      </w:pPr>
      <w:r>
        <w:t xml:space="preserve">Establishing Connections </w:t>
      </w:r>
    </w:p>
    <w:p w:rsidR="00382D8E" w:rsidRPr="0034104C" w:rsidRDefault="00382D8E" w:rsidP="00382D8E">
      <w:pPr>
        <w:numPr>
          <w:ilvl w:val="0"/>
          <w:numId w:val="1"/>
        </w:numPr>
        <w:rPr>
          <w:b/>
          <w:bCs/>
        </w:rPr>
      </w:pPr>
      <w:r>
        <w:t>Making relationships</w:t>
      </w:r>
    </w:p>
    <w:p w:rsidR="00382D8E" w:rsidRPr="0034104C" w:rsidRDefault="00382D8E" w:rsidP="00382D8E">
      <w:pPr>
        <w:numPr>
          <w:ilvl w:val="0"/>
          <w:numId w:val="1"/>
        </w:numPr>
        <w:rPr>
          <w:b/>
          <w:bCs/>
        </w:rPr>
      </w:pPr>
      <w:r>
        <w:t>Promoting Awareness</w:t>
      </w:r>
    </w:p>
    <w:p w:rsidR="00382D8E" w:rsidRPr="001D77CF" w:rsidRDefault="00382D8E" w:rsidP="00382D8E">
      <w:pPr>
        <w:numPr>
          <w:ilvl w:val="0"/>
          <w:numId w:val="1"/>
        </w:numPr>
        <w:rPr>
          <w:b/>
          <w:bCs/>
        </w:rPr>
      </w:pPr>
      <w:r>
        <w:t>Making good dreams come reality.</w:t>
      </w:r>
    </w:p>
    <w:p w:rsidR="00382D8E" w:rsidRDefault="00382D8E" w:rsidP="00382D8E"/>
    <w:p w:rsidR="00382D8E" w:rsidRDefault="00382D8E" w:rsidP="00382D8E">
      <w:pPr>
        <w:rPr>
          <w:b/>
          <w:bCs/>
          <w:u w:val="single"/>
        </w:rPr>
      </w:pPr>
    </w:p>
    <w:p w:rsidR="00382D8E" w:rsidRDefault="00382D8E" w:rsidP="00382D8E">
      <w:pPr>
        <w:rPr>
          <w:b/>
          <w:bCs/>
          <w:u w:val="single"/>
        </w:rPr>
      </w:pPr>
    </w:p>
    <w:p w:rsidR="00382D8E" w:rsidRDefault="00382D8E" w:rsidP="00382D8E">
      <w:pPr>
        <w:rPr>
          <w:b/>
          <w:bCs/>
          <w:u w:val="single"/>
        </w:rPr>
      </w:pPr>
      <w:r w:rsidRPr="001D77CF">
        <w:rPr>
          <w:b/>
          <w:bCs/>
          <w:u w:val="single"/>
        </w:rPr>
        <w:t xml:space="preserve">ACTIVITIES AND BENEFICIARIES </w:t>
      </w:r>
    </w:p>
    <w:p w:rsidR="00382D8E" w:rsidRDefault="00382D8E" w:rsidP="00382D8E">
      <w:pPr>
        <w:rPr>
          <w:b/>
          <w:bCs/>
          <w:u w:val="single"/>
        </w:rPr>
      </w:pPr>
    </w:p>
    <w:p w:rsidR="00382D8E" w:rsidRDefault="00382D8E" w:rsidP="00382D8E">
      <w:r w:rsidRPr="00317FD5">
        <w:t>R</w:t>
      </w:r>
      <w:r>
        <w:t xml:space="preserve">ecently, the organization has been visiting local schools, communities and religious groups, teaching all how to maintain peace and creating friendship and awareness to end violence and poverty. Mostly, the Domestic violence, Sexual violence, Child abuse, School violence, Community conflicts and Terrorism issues are on the high rate in </w:t>
      </w:r>
      <w:smartTag w:uri="urn:schemas-microsoft-com:office:smarttags" w:element="country-region">
        <w:smartTag w:uri="urn:schemas-microsoft-com:office:smarttags" w:element="place">
          <w:r>
            <w:t>Nigeria</w:t>
          </w:r>
        </w:smartTag>
      </w:smartTag>
      <w:r>
        <w:t>.</w:t>
      </w:r>
    </w:p>
    <w:p w:rsidR="00382D8E" w:rsidRDefault="00382D8E"/>
    <w:p w:rsidR="0067746F" w:rsidRDefault="0067746F"/>
    <w:p w:rsidR="0067746F" w:rsidRDefault="0067746F"/>
    <w:p w:rsidR="0067746F" w:rsidRDefault="0067746F"/>
    <w:p w:rsidR="0067746F" w:rsidRDefault="0067746F"/>
    <w:p w:rsidR="0067746F" w:rsidRDefault="0067746F"/>
    <w:p w:rsidR="0067746F" w:rsidRDefault="0067746F"/>
    <w:p w:rsidR="0067746F" w:rsidRDefault="0067746F"/>
    <w:p w:rsidR="0067746F" w:rsidRDefault="0067746F" w:rsidP="0067746F">
      <w:r>
        <w:lastRenderedPageBreak/>
        <w:t xml:space="preserve">But the challenges we are facing now is the financial funding to enable us getting to the remote environment and many more places. Funding of the organization has been from few spirits filled individual and family in </w:t>
      </w:r>
      <w:smartTag w:uri="urn:schemas-microsoft-com:office:smarttags" w:element="country-region">
        <w:smartTag w:uri="urn:schemas-microsoft-com:office:smarttags" w:element="place">
          <w:r>
            <w:t>Nigeria</w:t>
          </w:r>
        </w:smartTag>
      </w:smartTag>
      <w:r>
        <w:t>, who appreciate the good work we are doing. The needy and otherwise are also many of our beneficiaries….e.g. Help in providing to the Elderly and the Physically Challenged. Also prayers are offered always to GOD, so that violence and poverty will be totally eradicated.</w:t>
      </w:r>
    </w:p>
    <w:p w:rsidR="0067746F" w:rsidRDefault="0067746F" w:rsidP="0067746F"/>
    <w:p w:rsidR="008E24E5" w:rsidRDefault="008E24E5" w:rsidP="008E24E5">
      <w:pPr>
        <w:rPr>
          <w:b/>
          <w:u w:val="single"/>
        </w:rPr>
      </w:pPr>
      <w:r w:rsidRPr="008E24E5">
        <w:rPr>
          <w:b/>
          <w:u w:val="single"/>
        </w:rPr>
        <w:t>THE TOTAL BURGET COST FOR 2014 PROJECT</w:t>
      </w:r>
    </w:p>
    <w:p w:rsidR="008E24E5" w:rsidRDefault="008E24E5" w:rsidP="008E24E5">
      <w:r>
        <w:t xml:space="preserve"> </w:t>
      </w:r>
    </w:p>
    <w:p w:rsidR="008E24E5" w:rsidRDefault="008E24E5" w:rsidP="008E24E5">
      <w:r>
        <w:t xml:space="preserve"> Contributions are welcomed to establish more sustainable lives become reality.</w:t>
      </w:r>
    </w:p>
    <w:p w:rsidR="005D0D1C" w:rsidRDefault="005D0D1C" w:rsidP="008E24E5"/>
    <w:p w:rsidR="005D0D1C" w:rsidRDefault="008E24E5" w:rsidP="008E24E5">
      <w:r w:rsidRPr="00C316A2">
        <w:t>a)</w:t>
      </w:r>
      <w:r w:rsidR="00C316A2">
        <w:t xml:space="preserve"> </w:t>
      </w:r>
      <w:r w:rsidRPr="00C316A2">
        <w:rPr>
          <w:b/>
        </w:rPr>
        <w:t xml:space="preserve"> </w:t>
      </w:r>
      <w:r w:rsidR="00C316A2" w:rsidRPr="00C316A2">
        <w:rPr>
          <w:b/>
        </w:rPr>
        <w:t>$20,500:00</w:t>
      </w:r>
      <w:r w:rsidR="00C316A2">
        <w:t xml:space="preserve"> cover for transportation expenses for the trip to allow us to work in the rural </w:t>
      </w:r>
      <w:r w:rsidR="005D0D1C">
        <w:t xml:space="preserve">                                                                                                                                    </w:t>
      </w:r>
      <w:r w:rsidR="00D73504">
        <w:t xml:space="preserve">                                                                                                   </w:t>
      </w:r>
      <w:r w:rsidR="00C316A2">
        <w:t xml:space="preserve"> </w:t>
      </w:r>
      <w:r w:rsidR="00D73504">
        <w:t xml:space="preserve">       </w:t>
      </w:r>
      <w:r w:rsidR="006B39A2">
        <w:t xml:space="preserve">   </w:t>
      </w:r>
      <w:r w:rsidR="00D73504">
        <w:t xml:space="preserve">remote </w:t>
      </w:r>
      <w:r w:rsidR="00C316A2">
        <w:t>villages</w:t>
      </w:r>
      <w:r w:rsidR="00D73504">
        <w:t>.</w:t>
      </w:r>
    </w:p>
    <w:p w:rsidR="008E24E5" w:rsidRDefault="008E24E5" w:rsidP="008E24E5"/>
    <w:p w:rsidR="00C316A2" w:rsidRDefault="00C316A2" w:rsidP="008E24E5">
      <w:r>
        <w:t xml:space="preserve">b)  </w:t>
      </w:r>
      <w:r w:rsidRPr="00C316A2">
        <w:rPr>
          <w:b/>
        </w:rPr>
        <w:t>$20,000:00</w:t>
      </w:r>
      <w:r>
        <w:rPr>
          <w:b/>
        </w:rPr>
        <w:t xml:space="preserve"> </w:t>
      </w:r>
      <w:r w:rsidR="00CF104F">
        <w:t xml:space="preserve">will cover housing costs </w:t>
      </w:r>
      <w:r w:rsidR="0019620A">
        <w:t>for 3months interval outing.</w:t>
      </w:r>
    </w:p>
    <w:p w:rsidR="005D0D1C" w:rsidRDefault="005D0D1C" w:rsidP="008E24E5"/>
    <w:p w:rsidR="0019620A" w:rsidRDefault="00820A7B" w:rsidP="008E24E5">
      <w:r w:rsidRPr="005D0D1C">
        <w:rPr>
          <w:b/>
        </w:rPr>
        <w:t xml:space="preserve">c)  </w:t>
      </w:r>
      <w:r w:rsidR="0019620A" w:rsidRPr="005D0D1C">
        <w:rPr>
          <w:b/>
        </w:rPr>
        <w:t>$50,000:00</w:t>
      </w:r>
      <w:r w:rsidR="0019620A">
        <w:t xml:space="preserve"> cover the medical vaccinations for the victims of violence and health support.</w:t>
      </w:r>
    </w:p>
    <w:p w:rsidR="005D0D1C" w:rsidRDefault="005D0D1C" w:rsidP="008E24E5"/>
    <w:p w:rsidR="00820A7B" w:rsidRDefault="00820A7B" w:rsidP="008E24E5">
      <w:r>
        <w:t xml:space="preserve">d)  </w:t>
      </w:r>
      <w:r w:rsidRPr="005D0D1C">
        <w:rPr>
          <w:b/>
        </w:rPr>
        <w:t>$60,000:00</w:t>
      </w:r>
      <w:r>
        <w:t xml:space="preserve"> cover the educational scholarship for 20 children or more and child rights.</w:t>
      </w:r>
    </w:p>
    <w:p w:rsidR="005D0D1C" w:rsidRDefault="005D0D1C" w:rsidP="008E24E5"/>
    <w:p w:rsidR="005D0D1C" w:rsidRDefault="00AA49FA" w:rsidP="008E24E5">
      <w:r>
        <w:t xml:space="preserve">e)  </w:t>
      </w:r>
      <w:r w:rsidRPr="005D0D1C">
        <w:rPr>
          <w:b/>
        </w:rPr>
        <w:t>$30,000:00</w:t>
      </w:r>
      <w:r>
        <w:t xml:space="preserve"> cover Youths on ICT Empowerment seminars and workshop….Gifts tools to few </w:t>
      </w:r>
      <w:r w:rsidR="005D0D1C">
        <w:t xml:space="preserve">       </w:t>
      </w:r>
    </w:p>
    <w:p w:rsidR="00820A7B" w:rsidRDefault="005D0D1C" w:rsidP="008E24E5">
      <w:r>
        <w:t xml:space="preserve">                        </w:t>
      </w:r>
      <w:r w:rsidR="00D73504">
        <w:t>Individuals</w:t>
      </w:r>
      <w:r w:rsidR="00D54337">
        <w:t>.</w:t>
      </w:r>
    </w:p>
    <w:p w:rsidR="005D0D1C" w:rsidRDefault="005D0D1C" w:rsidP="008E24E5"/>
    <w:p w:rsidR="00387D83" w:rsidRDefault="00D54337" w:rsidP="008E24E5">
      <w:r>
        <w:t xml:space="preserve">f)  </w:t>
      </w:r>
      <w:r w:rsidR="007564A0">
        <w:rPr>
          <w:b/>
        </w:rPr>
        <w:t>$3</w:t>
      </w:r>
      <w:r w:rsidRPr="005D0D1C">
        <w:rPr>
          <w:b/>
        </w:rPr>
        <w:t>5</w:t>
      </w:r>
      <w:r w:rsidR="007564A0">
        <w:rPr>
          <w:b/>
        </w:rPr>
        <w:t>0</w:t>
      </w:r>
      <w:r w:rsidRPr="005D0D1C">
        <w:rPr>
          <w:b/>
        </w:rPr>
        <w:t>,000:00</w:t>
      </w:r>
      <w:r>
        <w:t xml:space="preserve"> cover Women/Girl child skills acquisition workshop…Gifts of tools and</w:t>
      </w:r>
    </w:p>
    <w:p w:rsidR="007564A0" w:rsidRDefault="00387D83" w:rsidP="008E24E5">
      <w:r>
        <w:t xml:space="preserve">                       </w:t>
      </w:r>
      <w:r w:rsidR="00D54337">
        <w:t xml:space="preserve"> Equipment s. This is awareness to End domestic violence</w:t>
      </w:r>
      <w:r w:rsidR="007564A0">
        <w:t xml:space="preserve"> and poverty</w:t>
      </w:r>
      <w:r w:rsidR="00D54337">
        <w:t xml:space="preserve"> in the </w:t>
      </w:r>
    </w:p>
    <w:p w:rsidR="00D54337" w:rsidRDefault="007564A0" w:rsidP="008E24E5">
      <w:r>
        <w:t xml:space="preserve">                        </w:t>
      </w:r>
      <w:r w:rsidR="00D54337">
        <w:t>community.</w:t>
      </w:r>
    </w:p>
    <w:p w:rsidR="005D0D1C" w:rsidRDefault="005D0D1C" w:rsidP="008E24E5"/>
    <w:p w:rsidR="00D54337" w:rsidRDefault="00D54337" w:rsidP="008E24E5">
      <w:r>
        <w:t>g)</w:t>
      </w:r>
      <w:r w:rsidR="00D84BFE">
        <w:t xml:space="preserve"> </w:t>
      </w:r>
      <w:r>
        <w:t xml:space="preserve"> </w:t>
      </w:r>
      <w:r w:rsidRPr="005D0D1C">
        <w:rPr>
          <w:b/>
        </w:rPr>
        <w:t>$45,000:00</w:t>
      </w:r>
      <w:r>
        <w:t xml:space="preserve"> </w:t>
      </w:r>
      <w:r w:rsidR="00157A0C">
        <w:t>cover for few Elderly and Physically Challenged…… Wheel Chairs and Hearing Tools and equipment for the Deaf/</w:t>
      </w:r>
      <w:r w:rsidR="00D84BFE">
        <w:t>Blind ones. They are our friends!!!</w:t>
      </w:r>
    </w:p>
    <w:p w:rsidR="005D0D1C" w:rsidRDefault="005D0D1C" w:rsidP="008E24E5"/>
    <w:p w:rsidR="00D84BFE" w:rsidRDefault="00D84BFE" w:rsidP="008E24E5">
      <w:r>
        <w:t xml:space="preserve">h)  </w:t>
      </w:r>
      <w:r w:rsidRPr="005D0D1C">
        <w:rPr>
          <w:b/>
        </w:rPr>
        <w:t>$20,500:00</w:t>
      </w:r>
      <w:r>
        <w:t xml:space="preserve"> cover for the Anti–Poverty rally awareness (MDG’s) and many more.</w:t>
      </w:r>
    </w:p>
    <w:p w:rsidR="00EF0E82" w:rsidRDefault="00EF0E82" w:rsidP="008E24E5"/>
    <w:p w:rsidR="007564A0" w:rsidRDefault="007564A0" w:rsidP="008E24E5">
      <w:r>
        <w:t>The present project is the Women and girl child empowerment.</w:t>
      </w:r>
    </w:p>
    <w:p w:rsidR="00EF0E82" w:rsidRDefault="00EF0E82" w:rsidP="008E24E5"/>
    <w:p w:rsidR="00EF0E82" w:rsidRDefault="00EF0E82" w:rsidP="00EF0E82">
      <w:pPr>
        <w:rPr>
          <w:b/>
          <w:u w:val="single"/>
        </w:rPr>
      </w:pPr>
      <w:r>
        <w:rPr>
          <w:b/>
          <w:u w:val="single"/>
        </w:rPr>
        <w:t xml:space="preserve">MORE </w:t>
      </w:r>
      <w:r w:rsidRPr="006A68C9">
        <w:rPr>
          <w:b/>
          <w:u w:val="single"/>
        </w:rPr>
        <w:t xml:space="preserve">BENEFICIARIES </w:t>
      </w:r>
    </w:p>
    <w:p w:rsidR="00EF0E82" w:rsidRDefault="00EF0E82" w:rsidP="00EF0E82">
      <w:pPr>
        <w:rPr>
          <w:b/>
          <w:u w:val="single"/>
        </w:rPr>
      </w:pPr>
    </w:p>
    <w:p w:rsidR="0019620A" w:rsidRDefault="00EF0E82" w:rsidP="00EF0E82">
      <w:r>
        <w:t xml:space="preserve"> Project friendship initiative Nig. </w:t>
      </w:r>
      <w:r w:rsidRPr="005C69F4">
        <w:rPr>
          <w:b/>
        </w:rPr>
        <w:t>(FINE INITIATIVE)</w:t>
      </w:r>
      <w:r>
        <w:t xml:space="preserve">. is looking for lots of volunteers and donors to help with it’s initiative, </w:t>
      </w:r>
      <w:r>
        <w:rPr>
          <w:b/>
          <w:bCs/>
        </w:rPr>
        <w:t>“Ending modern day’s violence and poverty”</w:t>
      </w:r>
      <w:r>
        <w:t>.</w:t>
      </w:r>
      <w:r>
        <w:br/>
        <w:t xml:space="preserve">Especially for the vulnerable street children, youths, widows and many family lines in Nigerian grassroots environments to make friendship possible. We will focus particularly on the needs, health and correction of the behaviors of the youths and children before growing up to adulthood, helping them to achieve their potential talents. Connections and making their good dreams comes reality. </w:t>
      </w:r>
      <w:r>
        <w:br/>
        <w:t>We will be happy to receive volunteers and donors from all fields and walks of life who feel they have</w:t>
      </w:r>
      <w:r w:rsidR="00842898" w:rsidRPr="00842898">
        <w:t xml:space="preserve"> </w:t>
      </w:r>
      <w:r w:rsidR="00842898">
        <w:t xml:space="preserve">something to contribute. </w:t>
      </w:r>
      <w:r w:rsidR="00842898">
        <w:br/>
      </w:r>
      <w:r w:rsidR="00842898">
        <w:lastRenderedPageBreak/>
        <w:t>Specifically, both highly skilled, motivated donors and low volunteers are being called upon to assist in different areas as they are able to in the projects. God bless you all.</w:t>
      </w:r>
    </w:p>
    <w:p w:rsidR="0019620A" w:rsidRDefault="0088570F" w:rsidP="008E24E5">
      <w:r>
        <w:t xml:space="preserve">For donation in cash or cheque  payment </w:t>
      </w:r>
    </w:p>
    <w:p w:rsidR="00B76ECD" w:rsidRDefault="00B76ECD" w:rsidP="008E24E5"/>
    <w:p w:rsidR="00B76ECD" w:rsidRDefault="00B76ECD" w:rsidP="008E24E5"/>
    <w:p w:rsidR="00B76ECD" w:rsidRDefault="00B76ECD" w:rsidP="008E24E5">
      <w:r>
        <w:t>Bank</w:t>
      </w:r>
      <w:r w:rsidR="005D15AB">
        <w:t xml:space="preserve">: Eco Bank  Plc. </w:t>
      </w:r>
      <w:r>
        <w:t xml:space="preserve"> Lagos. Nigeria.</w:t>
      </w:r>
    </w:p>
    <w:p w:rsidR="005D15AB" w:rsidRPr="00CF104F" w:rsidRDefault="005D15AB" w:rsidP="008E24E5">
      <w:r>
        <w:t xml:space="preserve">Acount No: </w:t>
      </w:r>
    </w:p>
    <w:sectPr w:rsidR="005D15AB" w:rsidRPr="00CF104F" w:rsidSect="00705B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336" w:rsidRDefault="00885336" w:rsidP="00842898">
      <w:r>
        <w:separator/>
      </w:r>
    </w:p>
  </w:endnote>
  <w:endnote w:type="continuationSeparator" w:id="1">
    <w:p w:rsidR="00885336" w:rsidRDefault="00885336" w:rsidP="00842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336" w:rsidRDefault="00885336" w:rsidP="00842898">
      <w:r>
        <w:separator/>
      </w:r>
    </w:p>
  </w:footnote>
  <w:footnote w:type="continuationSeparator" w:id="1">
    <w:p w:rsidR="00885336" w:rsidRDefault="00885336" w:rsidP="00842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547A"/>
    <w:multiLevelType w:val="hybridMultilevel"/>
    <w:tmpl w:val="0804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CB2076"/>
    <w:multiLevelType w:val="hybridMultilevel"/>
    <w:tmpl w:val="1848F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05283"/>
    <w:multiLevelType w:val="hybridMultilevel"/>
    <w:tmpl w:val="7C7AD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D4016"/>
    <w:rsid w:val="00004EDD"/>
    <w:rsid w:val="000527CC"/>
    <w:rsid w:val="00121BB4"/>
    <w:rsid w:val="00157A0C"/>
    <w:rsid w:val="0019620A"/>
    <w:rsid w:val="00382D8E"/>
    <w:rsid w:val="00387D83"/>
    <w:rsid w:val="003C29BC"/>
    <w:rsid w:val="005B1505"/>
    <w:rsid w:val="005D0D1C"/>
    <w:rsid w:val="005D15AB"/>
    <w:rsid w:val="00673AD0"/>
    <w:rsid w:val="0067746F"/>
    <w:rsid w:val="006B39A2"/>
    <w:rsid w:val="006F3A6C"/>
    <w:rsid w:val="00705B76"/>
    <w:rsid w:val="007564A0"/>
    <w:rsid w:val="00820A7B"/>
    <w:rsid w:val="00842898"/>
    <w:rsid w:val="00885336"/>
    <w:rsid w:val="0088570F"/>
    <w:rsid w:val="008D4016"/>
    <w:rsid w:val="008E24E5"/>
    <w:rsid w:val="00AA49FA"/>
    <w:rsid w:val="00B76ECD"/>
    <w:rsid w:val="00B81446"/>
    <w:rsid w:val="00C316A2"/>
    <w:rsid w:val="00CF104F"/>
    <w:rsid w:val="00D54337"/>
    <w:rsid w:val="00D73504"/>
    <w:rsid w:val="00D84BFE"/>
    <w:rsid w:val="00E238FF"/>
    <w:rsid w:val="00E477D9"/>
    <w:rsid w:val="00EF0E82"/>
    <w:rsid w:val="00F64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1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016"/>
    <w:rPr>
      <w:color w:val="0000FF"/>
      <w:u w:val="single"/>
    </w:rPr>
  </w:style>
  <w:style w:type="paragraph" w:styleId="NormalWeb">
    <w:name w:val="Normal (Web)"/>
    <w:basedOn w:val="Normal"/>
    <w:uiPriority w:val="99"/>
    <w:rsid w:val="00382D8E"/>
    <w:pPr>
      <w:spacing w:before="100" w:beforeAutospacing="1" w:after="100" w:afterAutospacing="1"/>
    </w:pPr>
  </w:style>
  <w:style w:type="paragraph" w:styleId="ListParagraph">
    <w:name w:val="List Paragraph"/>
    <w:basedOn w:val="Normal"/>
    <w:uiPriority w:val="34"/>
    <w:qFormat/>
    <w:rsid w:val="008E24E5"/>
    <w:pPr>
      <w:ind w:left="720"/>
      <w:contextualSpacing/>
    </w:pPr>
  </w:style>
  <w:style w:type="paragraph" w:styleId="Header">
    <w:name w:val="header"/>
    <w:basedOn w:val="Normal"/>
    <w:link w:val="HeaderChar"/>
    <w:uiPriority w:val="99"/>
    <w:semiHidden/>
    <w:unhideWhenUsed/>
    <w:rsid w:val="00842898"/>
    <w:pPr>
      <w:tabs>
        <w:tab w:val="center" w:pos="4680"/>
        <w:tab w:val="right" w:pos="9360"/>
      </w:tabs>
    </w:pPr>
  </w:style>
  <w:style w:type="character" w:customStyle="1" w:styleId="HeaderChar">
    <w:name w:val="Header Char"/>
    <w:basedOn w:val="DefaultParagraphFont"/>
    <w:link w:val="Header"/>
    <w:uiPriority w:val="99"/>
    <w:semiHidden/>
    <w:rsid w:val="00842898"/>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842898"/>
    <w:pPr>
      <w:tabs>
        <w:tab w:val="center" w:pos="4680"/>
        <w:tab w:val="right" w:pos="9360"/>
      </w:tabs>
    </w:pPr>
  </w:style>
  <w:style w:type="character" w:customStyle="1" w:styleId="FooterChar">
    <w:name w:val="Footer Char"/>
    <w:basedOn w:val="DefaultParagraphFont"/>
    <w:link w:val="Footer"/>
    <w:uiPriority w:val="99"/>
    <w:semiHidden/>
    <w:rsid w:val="0084289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ctfriendship@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PFI(FINE INTIATIVE)</dc:creator>
  <cp:lastModifiedBy>PFI(FINE INTIATIVE)</cp:lastModifiedBy>
  <cp:revision>18</cp:revision>
  <dcterms:created xsi:type="dcterms:W3CDTF">2014-01-27T13:15:00Z</dcterms:created>
  <dcterms:modified xsi:type="dcterms:W3CDTF">2014-05-21T21:51:00Z</dcterms:modified>
</cp:coreProperties>
</file>